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B3" w:rsidRDefault="002F52B3" w:rsidP="002F52B3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2F52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br/>
        <w:t xml:space="preserve">До </w:t>
      </w:r>
      <w:r w:rsidR="00A53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Обухівського районного суду Київської області</w:t>
      </w:r>
    </w:p>
    <w:p w:rsidR="002F52B3" w:rsidRPr="002F52B3" w:rsidRDefault="002F52B3" w:rsidP="002F52B3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2F52B3" w:rsidRDefault="002F52B3" w:rsidP="002F52B3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2F52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від </w:t>
      </w:r>
      <w:r w:rsidR="00A53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______________________________</w:t>
      </w:r>
    </w:p>
    <w:p w:rsidR="002F52B3" w:rsidRPr="002F52B3" w:rsidRDefault="002F52B3" w:rsidP="002F52B3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</w:pPr>
    </w:p>
    <w:p w:rsidR="002F52B3" w:rsidRPr="002F52B3" w:rsidRDefault="002F52B3" w:rsidP="002F52B3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2F52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справа №________________за позовом, </w:t>
      </w:r>
      <w:r w:rsidRPr="00A53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заявою</w:t>
      </w:r>
      <w:r w:rsidRPr="002F52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, скаргою, поданням</w:t>
      </w:r>
    </w:p>
    <w:p w:rsidR="002F52B3" w:rsidRPr="002F52B3" w:rsidRDefault="00A53A0B" w:rsidP="002F52B3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___________________________________</w:t>
      </w:r>
    </w:p>
    <w:p w:rsidR="00A53A0B" w:rsidRDefault="002F52B3" w:rsidP="002F52B3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2F52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до </w:t>
      </w:r>
      <w:r w:rsidR="00A53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_________________________________</w:t>
      </w:r>
    </w:p>
    <w:p w:rsidR="002F52B3" w:rsidRPr="002F52B3" w:rsidRDefault="002F52B3" w:rsidP="002F52B3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</w:pPr>
      <w:r w:rsidRPr="002F52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про </w:t>
      </w:r>
      <w:r w:rsidR="00A53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_______________________________</w:t>
      </w:r>
    </w:p>
    <w:p w:rsidR="002F52B3" w:rsidRPr="002F52B3" w:rsidRDefault="002F52B3" w:rsidP="002F52B3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2F52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від </w:t>
      </w:r>
      <w:r w:rsidR="00A35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____________________</w:t>
      </w:r>
      <w:r w:rsidRPr="002F52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20</w:t>
      </w:r>
      <w:r w:rsidR="00A53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2_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r w:rsidRPr="002F52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р.</w:t>
      </w:r>
    </w:p>
    <w:p w:rsidR="002F52B3" w:rsidRPr="002F52B3" w:rsidRDefault="002F52B3" w:rsidP="002F52B3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/>
        </w:rPr>
      </w:pPr>
      <w:r w:rsidRPr="002F52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/>
        </w:rPr>
        <w:t>Заявка </w:t>
      </w:r>
      <w:r w:rsidRPr="002F52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/>
        </w:rPr>
        <w:br/>
        <w:t>на отримання судових повісток, повідомлень в електронному вигляді за допомогою SMS-повідомлення</w:t>
      </w:r>
    </w:p>
    <w:p w:rsidR="002F52B3" w:rsidRPr="00A3542A" w:rsidRDefault="002F52B3" w:rsidP="00A3542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54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Прошу надсилати судові повістки, повідомлення в електронному вигляді за допомогою SMS-повідомлення на мій мобільний номер телефону </w:t>
      </w:r>
      <w:r w:rsidR="00A354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</w:t>
      </w:r>
      <w:r w:rsidRPr="00A354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(+380</w:t>
      </w:r>
      <w:r w:rsidR="00A3542A" w:rsidRPr="00A354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r w:rsidR="00A53A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</w:t>
      </w:r>
    </w:p>
    <w:p w:rsidR="002F52B3" w:rsidRPr="00A3542A" w:rsidRDefault="002F52B3" w:rsidP="00A3542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54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перегляду судового рішення (ухвали, постанови тощо) у справі судом апеляційної чи касаційної інстанцій прошу надсилати з даного провадження судові повістки, повідомлення в електронному вигляді за допомогою SMS-повідомлення вищевказаними судами на зазначений номер телефону.</w:t>
      </w:r>
    </w:p>
    <w:p w:rsidR="002F52B3" w:rsidRPr="00A3542A" w:rsidRDefault="002F52B3" w:rsidP="00A3542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54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зміну номеру мобільного телефону та обставин, які перешкоджатимуть отриманню SMS-повідомлень, зобов’язуюсь повідомити суд.</w:t>
      </w:r>
    </w:p>
    <w:p w:rsidR="002F52B3" w:rsidRPr="00A3542A" w:rsidRDefault="00A53A0B" w:rsidP="00A35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_____________202_</w:t>
      </w:r>
      <w:r w:rsidR="002F52B3" w:rsidRPr="00A35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р.                </w:t>
      </w:r>
      <w:r w:rsidR="00A35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      </w:t>
      </w:r>
      <w:r w:rsidR="002F52B3" w:rsidRPr="00A35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ПІБ</w:t>
      </w:r>
    </w:p>
    <w:p w:rsidR="004162B7" w:rsidRDefault="004162B7"/>
    <w:sectPr w:rsidR="004162B7" w:rsidSect="004162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F52B3"/>
    <w:rsid w:val="00000FA1"/>
    <w:rsid w:val="0000472B"/>
    <w:rsid w:val="00005775"/>
    <w:rsid w:val="00007235"/>
    <w:rsid w:val="00007757"/>
    <w:rsid w:val="00013BED"/>
    <w:rsid w:val="00013E83"/>
    <w:rsid w:val="000148F3"/>
    <w:rsid w:val="000148FE"/>
    <w:rsid w:val="00014A4D"/>
    <w:rsid w:val="00014EE8"/>
    <w:rsid w:val="00015688"/>
    <w:rsid w:val="0001582E"/>
    <w:rsid w:val="000162C5"/>
    <w:rsid w:val="000167AC"/>
    <w:rsid w:val="00023CA3"/>
    <w:rsid w:val="000245D7"/>
    <w:rsid w:val="000248F1"/>
    <w:rsid w:val="0002519F"/>
    <w:rsid w:val="000266D6"/>
    <w:rsid w:val="00027547"/>
    <w:rsid w:val="00030A3E"/>
    <w:rsid w:val="000323C0"/>
    <w:rsid w:val="00032445"/>
    <w:rsid w:val="0003287B"/>
    <w:rsid w:val="00032F10"/>
    <w:rsid w:val="00033DAA"/>
    <w:rsid w:val="000340E8"/>
    <w:rsid w:val="00035409"/>
    <w:rsid w:val="00036CBF"/>
    <w:rsid w:val="00037564"/>
    <w:rsid w:val="00037903"/>
    <w:rsid w:val="000410C9"/>
    <w:rsid w:val="00041901"/>
    <w:rsid w:val="00043913"/>
    <w:rsid w:val="00043DC2"/>
    <w:rsid w:val="00044D99"/>
    <w:rsid w:val="0004573B"/>
    <w:rsid w:val="00045E52"/>
    <w:rsid w:val="00046331"/>
    <w:rsid w:val="000501B1"/>
    <w:rsid w:val="000578AD"/>
    <w:rsid w:val="00057FEA"/>
    <w:rsid w:val="0006052B"/>
    <w:rsid w:val="00060C65"/>
    <w:rsid w:val="00061DFA"/>
    <w:rsid w:val="000620A3"/>
    <w:rsid w:val="00062BDE"/>
    <w:rsid w:val="000643D5"/>
    <w:rsid w:val="00067BDC"/>
    <w:rsid w:val="0007008D"/>
    <w:rsid w:val="00070353"/>
    <w:rsid w:val="00071DBB"/>
    <w:rsid w:val="000729E9"/>
    <w:rsid w:val="000746D7"/>
    <w:rsid w:val="00074B5A"/>
    <w:rsid w:val="00075FDD"/>
    <w:rsid w:val="00077708"/>
    <w:rsid w:val="000777D6"/>
    <w:rsid w:val="00084C12"/>
    <w:rsid w:val="000854E2"/>
    <w:rsid w:val="000867B0"/>
    <w:rsid w:val="000868DB"/>
    <w:rsid w:val="00086ED7"/>
    <w:rsid w:val="00090306"/>
    <w:rsid w:val="0009040C"/>
    <w:rsid w:val="000912A4"/>
    <w:rsid w:val="000920BD"/>
    <w:rsid w:val="00092B44"/>
    <w:rsid w:val="000932EF"/>
    <w:rsid w:val="00093641"/>
    <w:rsid w:val="00094D4A"/>
    <w:rsid w:val="000974AF"/>
    <w:rsid w:val="000974B2"/>
    <w:rsid w:val="000A1610"/>
    <w:rsid w:val="000A1617"/>
    <w:rsid w:val="000A248F"/>
    <w:rsid w:val="000A3242"/>
    <w:rsid w:val="000A5007"/>
    <w:rsid w:val="000A5E11"/>
    <w:rsid w:val="000A5E53"/>
    <w:rsid w:val="000A5E78"/>
    <w:rsid w:val="000A7C41"/>
    <w:rsid w:val="000B1495"/>
    <w:rsid w:val="000B28E0"/>
    <w:rsid w:val="000B2BB1"/>
    <w:rsid w:val="000B3A15"/>
    <w:rsid w:val="000B4355"/>
    <w:rsid w:val="000B45FE"/>
    <w:rsid w:val="000B4644"/>
    <w:rsid w:val="000B4CEE"/>
    <w:rsid w:val="000B5A84"/>
    <w:rsid w:val="000C0427"/>
    <w:rsid w:val="000C1304"/>
    <w:rsid w:val="000C16A4"/>
    <w:rsid w:val="000C1894"/>
    <w:rsid w:val="000C19AD"/>
    <w:rsid w:val="000C28E8"/>
    <w:rsid w:val="000C2C5A"/>
    <w:rsid w:val="000C2E6D"/>
    <w:rsid w:val="000C4268"/>
    <w:rsid w:val="000C52C4"/>
    <w:rsid w:val="000C5383"/>
    <w:rsid w:val="000C565E"/>
    <w:rsid w:val="000C6EF8"/>
    <w:rsid w:val="000C7576"/>
    <w:rsid w:val="000D0DAD"/>
    <w:rsid w:val="000D378A"/>
    <w:rsid w:val="000D5CCF"/>
    <w:rsid w:val="000D659D"/>
    <w:rsid w:val="000D7285"/>
    <w:rsid w:val="000E0F6A"/>
    <w:rsid w:val="000E195E"/>
    <w:rsid w:val="000E44B4"/>
    <w:rsid w:val="000E4F57"/>
    <w:rsid w:val="000E5C0F"/>
    <w:rsid w:val="000E71CD"/>
    <w:rsid w:val="000E7A52"/>
    <w:rsid w:val="000F01B0"/>
    <w:rsid w:val="000F05CA"/>
    <w:rsid w:val="000F0774"/>
    <w:rsid w:val="000F17DD"/>
    <w:rsid w:val="000F2B3B"/>
    <w:rsid w:val="000F3538"/>
    <w:rsid w:val="000F38DD"/>
    <w:rsid w:val="000F4E14"/>
    <w:rsid w:val="000F5BBC"/>
    <w:rsid w:val="000F5F94"/>
    <w:rsid w:val="000F627C"/>
    <w:rsid w:val="000F738A"/>
    <w:rsid w:val="000F75CF"/>
    <w:rsid w:val="000F7A6D"/>
    <w:rsid w:val="0010168C"/>
    <w:rsid w:val="00101741"/>
    <w:rsid w:val="001028AF"/>
    <w:rsid w:val="00102FA7"/>
    <w:rsid w:val="00103542"/>
    <w:rsid w:val="00105107"/>
    <w:rsid w:val="001058B7"/>
    <w:rsid w:val="00107397"/>
    <w:rsid w:val="00111AF8"/>
    <w:rsid w:val="00111B63"/>
    <w:rsid w:val="001138FF"/>
    <w:rsid w:val="00117D5E"/>
    <w:rsid w:val="00117E02"/>
    <w:rsid w:val="0012028E"/>
    <w:rsid w:val="00121B6D"/>
    <w:rsid w:val="00121DAD"/>
    <w:rsid w:val="00123B57"/>
    <w:rsid w:val="0012524F"/>
    <w:rsid w:val="00125562"/>
    <w:rsid w:val="00126B10"/>
    <w:rsid w:val="00126B3F"/>
    <w:rsid w:val="00127106"/>
    <w:rsid w:val="00127C69"/>
    <w:rsid w:val="00130D1A"/>
    <w:rsid w:val="00131537"/>
    <w:rsid w:val="00131559"/>
    <w:rsid w:val="00131BEB"/>
    <w:rsid w:val="001334F0"/>
    <w:rsid w:val="001345F7"/>
    <w:rsid w:val="001353CC"/>
    <w:rsid w:val="00140BD8"/>
    <w:rsid w:val="00141E2B"/>
    <w:rsid w:val="00144A0F"/>
    <w:rsid w:val="00144F5D"/>
    <w:rsid w:val="001500C4"/>
    <w:rsid w:val="00151AE5"/>
    <w:rsid w:val="00152F89"/>
    <w:rsid w:val="00153074"/>
    <w:rsid w:val="00153C32"/>
    <w:rsid w:val="0015506B"/>
    <w:rsid w:val="00155ACD"/>
    <w:rsid w:val="00155DEE"/>
    <w:rsid w:val="00157419"/>
    <w:rsid w:val="00162409"/>
    <w:rsid w:val="00163247"/>
    <w:rsid w:val="00164451"/>
    <w:rsid w:val="0016597C"/>
    <w:rsid w:val="00165A65"/>
    <w:rsid w:val="0016630D"/>
    <w:rsid w:val="001679DB"/>
    <w:rsid w:val="00172222"/>
    <w:rsid w:val="001734D0"/>
    <w:rsid w:val="00174404"/>
    <w:rsid w:val="00174E32"/>
    <w:rsid w:val="00175A64"/>
    <w:rsid w:val="00176351"/>
    <w:rsid w:val="0017662F"/>
    <w:rsid w:val="0017720A"/>
    <w:rsid w:val="0018002B"/>
    <w:rsid w:val="00180F0B"/>
    <w:rsid w:val="00181354"/>
    <w:rsid w:val="00182C2A"/>
    <w:rsid w:val="00182D50"/>
    <w:rsid w:val="00184CD7"/>
    <w:rsid w:val="001853A9"/>
    <w:rsid w:val="00187C2C"/>
    <w:rsid w:val="00193B1D"/>
    <w:rsid w:val="00194241"/>
    <w:rsid w:val="00195BA5"/>
    <w:rsid w:val="00195F0A"/>
    <w:rsid w:val="00196D9E"/>
    <w:rsid w:val="00196E7B"/>
    <w:rsid w:val="00197FB8"/>
    <w:rsid w:val="001A05A0"/>
    <w:rsid w:val="001A0F72"/>
    <w:rsid w:val="001A17D2"/>
    <w:rsid w:val="001A4119"/>
    <w:rsid w:val="001A5017"/>
    <w:rsid w:val="001A502B"/>
    <w:rsid w:val="001A5B64"/>
    <w:rsid w:val="001A5DCF"/>
    <w:rsid w:val="001A60BF"/>
    <w:rsid w:val="001A64DD"/>
    <w:rsid w:val="001A6B72"/>
    <w:rsid w:val="001A775D"/>
    <w:rsid w:val="001B090F"/>
    <w:rsid w:val="001B16BC"/>
    <w:rsid w:val="001B2756"/>
    <w:rsid w:val="001B285F"/>
    <w:rsid w:val="001B36EC"/>
    <w:rsid w:val="001B38E9"/>
    <w:rsid w:val="001B39A7"/>
    <w:rsid w:val="001B47A2"/>
    <w:rsid w:val="001B590A"/>
    <w:rsid w:val="001B6031"/>
    <w:rsid w:val="001B6ED4"/>
    <w:rsid w:val="001B7B66"/>
    <w:rsid w:val="001C0060"/>
    <w:rsid w:val="001C095B"/>
    <w:rsid w:val="001C17C6"/>
    <w:rsid w:val="001C19F6"/>
    <w:rsid w:val="001C5CFE"/>
    <w:rsid w:val="001C7818"/>
    <w:rsid w:val="001D141C"/>
    <w:rsid w:val="001D2CA9"/>
    <w:rsid w:val="001D36A3"/>
    <w:rsid w:val="001D3D43"/>
    <w:rsid w:val="001D496E"/>
    <w:rsid w:val="001D556E"/>
    <w:rsid w:val="001D6F17"/>
    <w:rsid w:val="001D7DEA"/>
    <w:rsid w:val="001D7FC1"/>
    <w:rsid w:val="001E0D8D"/>
    <w:rsid w:val="001E37E8"/>
    <w:rsid w:val="001E4BF9"/>
    <w:rsid w:val="001E4D9C"/>
    <w:rsid w:val="001E5074"/>
    <w:rsid w:val="001E5D31"/>
    <w:rsid w:val="001E6A81"/>
    <w:rsid w:val="001F1A3D"/>
    <w:rsid w:val="001F2847"/>
    <w:rsid w:val="001F4274"/>
    <w:rsid w:val="001F4677"/>
    <w:rsid w:val="001F4AEE"/>
    <w:rsid w:val="001F4EB7"/>
    <w:rsid w:val="001F55CC"/>
    <w:rsid w:val="001F5EFC"/>
    <w:rsid w:val="001F6034"/>
    <w:rsid w:val="001F6825"/>
    <w:rsid w:val="00201390"/>
    <w:rsid w:val="00201973"/>
    <w:rsid w:val="0020315F"/>
    <w:rsid w:val="00204CB7"/>
    <w:rsid w:val="00205FD8"/>
    <w:rsid w:val="0020600C"/>
    <w:rsid w:val="002070BD"/>
    <w:rsid w:val="002075CF"/>
    <w:rsid w:val="00207A42"/>
    <w:rsid w:val="002121C3"/>
    <w:rsid w:val="00213624"/>
    <w:rsid w:val="0021381A"/>
    <w:rsid w:val="00213AF3"/>
    <w:rsid w:val="00213C92"/>
    <w:rsid w:val="002143C2"/>
    <w:rsid w:val="002148DF"/>
    <w:rsid w:val="00214AB2"/>
    <w:rsid w:val="00216A21"/>
    <w:rsid w:val="00216D33"/>
    <w:rsid w:val="00221F28"/>
    <w:rsid w:val="00223376"/>
    <w:rsid w:val="00223DFD"/>
    <w:rsid w:val="0022404D"/>
    <w:rsid w:val="00224120"/>
    <w:rsid w:val="00224C2D"/>
    <w:rsid w:val="00226EA8"/>
    <w:rsid w:val="00227791"/>
    <w:rsid w:val="002303A7"/>
    <w:rsid w:val="0023079A"/>
    <w:rsid w:val="00230A43"/>
    <w:rsid w:val="00230FD7"/>
    <w:rsid w:val="002314D6"/>
    <w:rsid w:val="002325FB"/>
    <w:rsid w:val="00232A3F"/>
    <w:rsid w:val="00232F08"/>
    <w:rsid w:val="00233134"/>
    <w:rsid w:val="00234296"/>
    <w:rsid w:val="00234430"/>
    <w:rsid w:val="00235204"/>
    <w:rsid w:val="002363C5"/>
    <w:rsid w:val="00240362"/>
    <w:rsid w:val="00240AE2"/>
    <w:rsid w:val="00241995"/>
    <w:rsid w:val="00242B7C"/>
    <w:rsid w:val="00243CB0"/>
    <w:rsid w:val="00244B71"/>
    <w:rsid w:val="00245479"/>
    <w:rsid w:val="0024679F"/>
    <w:rsid w:val="002469CA"/>
    <w:rsid w:val="0024773A"/>
    <w:rsid w:val="002504CD"/>
    <w:rsid w:val="00250C50"/>
    <w:rsid w:val="00253319"/>
    <w:rsid w:val="00254987"/>
    <w:rsid w:val="0025715B"/>
    <w:rsid w:val="002572C5"/>
    <w:rsid w:val="00257A9C"/>
    <w:rsid w:val="002606D3"/>
    <w:rsid w:val="00260910"/>
    <w:rsid w:val="00260BB3"/>
    <w:rsid w:val="002611C1"/>
    <w:rsid w:val="00261743"/>
    <w:rsid w:val="0026174F"/>
    <w:rsid w:val="0026210E"/>
    <w:rsid w:val="0026212B"/>
    <w:rsid w:val="002623B9"/>
    <w:rsid w:val="00264B1D"/>
    <w:rsid w:val="00265109"/>
    <w:rsid w:val="00267037"/>
    <w:rsid w:val="00267326"/>
    <w:rsid w:val="00267F23"/>
    <w:rsid w:val="0027125E"/>
    <w:rsid w:val="00272491"/>
    <w:rsid w:val="00272DBD"/>
    <w:rsid w:val="00272EE5"/>
    <w:rsid w:val="00273694"/>
    <w:rsid w:val="00274939"/>
    <w:rsid w:val="00274A43"/>
    <w:rsid w:val="00276C6D"/>
    <w:rsid w:val="00281199"/>
    <w:rsid w:val="0028158F"/>
    <w:rsid w:val="00282290"/>
    <w:rsid w:val="0028334F"/>
    <w:rsid w:val="002836D1"/>
    <w:rsid w:val="0028530C"/>
    <w:rsid w:val="00285781"/>
    <w:rsid w:val="00285F28"/>
    <w:rsid w:val="00286761"/>
    <w:rsid w:val="00286DA3"/>
    <w:rsid w:val="00290420"/>
    <w:rsid w:val="0029161D"/>
    <w:rsid w:val="002930C4"/>
    <w:rsid w:val="002935B3"/>
    <w:rsid w:val="002943C2"/>
    <w:rsid w:val="00294885"/>
    <w:rsid w:val="0029516A"/>
    <w:rsid w:val="002956EA"/>
    <w:rsid w:val="00295B65"/>
    <w:rsid w:val="00295F68"/>
    <w:rsid w:val="00296516"/>
    <w:rsid w:val="002967E1"/>
    <w:rsid w:val="00296DB0"/>
    <w:rsid w:val="00297C18"/>
    <w:rsid w:val="002A1318"/>
    <w:rsid w:val="002A1517"/>
    <w:rsid w:val="002A1743"/>
    <w:rsid w:val="002A19CD"/>
    <w:rsid w:val="002A3300"/>
    <w:rsid w:val="002A33F0"/>
    <w:rsid w:val="002A3D2E"/>
    <w:rsid w:val="002A50CE"/>
    <w:rsid w:val="002A6595"/>
    <w:rsid w:val="002A711E"/>
    <w:rsid w:val="002A72FE"/>
    <w:rsid w:val="002A7AE8"/>
    <w:rsid w:val="002A7BBD"/>
    <w:rsid w:val="002A7C80"/>
    <w:rsid w:val="002B5724"/>
    <w:rsid w:val="002B5770"/>
    <w:rsid w:val="002B6069"/>
    <w:rsid w:val="002B61D8"/>
    <w:rsid w:val="002B6FD4"/>
    <w:rsid w:val="002B7498"/>
    <w:rsid w:val="002C1E0D"/>
    <w:rsid w:val="002C24F2"/>
    <w:rsid w:val="002C4EF3"/>
    <w:rsid w:val="002C6C8D"/>
    <w:rsid w:val="002D0191"/>
    <w:rsid w:val="002D109D"/>
    <w:rsid w:val="002D1817"/>
    <w:rsid w:val="002D1AC2"/>
    <w:rsid w:val="002D1D59"/>
    <w:rsid w:val="002D2398"/>
    <w:rsid w:val="002D241C"/>
    <w:rsid w:val="002D2AC2"/>
    <w:rsid w:val="002D30B2"/>
    <w:rsid w:val="002D5557"/>
    <w:rsid w:val="002D59A4"/>
    <w:rsid w:val="002D5AA8"/>
    <w:rsid w:val="002E03FE"/>
    <w:rsid w:val="002E04CE"/>
    <w:rsid w:val="002E2AA3"/>
    <w:rsid w:val="002E2DA6"/>
    <w:rsid w:val="002E4AF2"/>
    <w:rsid w:val="002E64EF"/>
    <w:rsid w:val="002E6981"/>
    <w:rsid w:val="002F18E5"/>
    <w:rsid w:val="002F1E4C"/>
    <w:rsid w:val="002F3F21"/>
    <w:rsid w:val="002F474D"/>
    <w:rsid w:val="002F4C9F"/>
    <w:rsid w:val="002F4D7E"/>
    <w:rsid w:val="002F4DB4"/>
    <w:rsid w:val="002F52B3"/>
    <w:rsid w:val="002F62AD"/>
    <w:rsid w:val="00300B14"/>
    <w:rsid w:val="00300E02"/>
    <w:rsid w:val="00301995"/>
    <w:rsid w:val="00302B05"/>
    <w:rsid w:val="00304E3B"/>
    <w:rsid w:val="003054C4"/>
    <w:rsid w:val="00306C2F"/>
    <w:rsid w:val="00307FFD"/>
    <w:rsid w:val="0031165F"/>
    <w:rsid w:val="00312B66"/>
    <w:rsid w:val="003212EA"/>
    <w:rsid w:val="00321CD5"/>
    <w:rsid w:val="00322B63"/>
    <w:rsid w:val="00322EC4"/>
    <w:rsid w:val="00323072"/>
    <w:rsid w:val="00323E0A"/>
    <w:rsid w:val="00324E8C"/>
    <w:rsid w:val="003252A1"/>
    <w:rsid w:val="00326DB1"/>
    <w:rsid w:val="003270EE"/>
    <w:rsid w:val="0032735C"/>
    <w:rsid w:val="00330BC0"/>
    <w:rsid w:val="00331D84"/>
    <w:rsid w:val="00332B1F"/>
    <w:rsid w:val="003342CF"/>
    <w:rsid w:val="003348D9"/>
    <w:rsid w:val="003353B5"/>
    <w:rsid w:val="003357AA"/>
    <w:rsid w:val="00340C5F"/>
    <w:rsid w:val="00341912"/>
    <w:rsid w:val="00341CD0"/>
    <w:rsid w:val="00343C07"/>
    <w:rsid w:val="00344969"/>
    <w:rsid w:val="0034521C"/>
    <w:rsid w:val="00345AE0"/>
    <w:rsid w:val="00345B57"/>
    <w:rsid w:val="00345D91"/>
    <w:rsid w:val="003476A6"/>
    <w:rsid w:val="00347BE2"/>
    <w:rsid w:val="00347C80"/>
    <w:rsid w:val="00350311"/>
    <w:rsid w:val="00350A9E"/>
    <w:rsid w:val="0035127A"/>
    <w:rsid w:val="00351B0C"/>
    <w:rsid w:val="00352864"/>
    <w:rsid w:val="003528BE"/>
    <w:rsid w:val="00353226"/>
    <w:rsid w:val="00353CDF"/>
    <w:rsid w:val="00353D39"/>
    <w:rsid w:val="003552E5"/>
    <w:rsid w:val="00357241"/>
    <w:rsid w:val="003573C9"/>
    <w:rsid w:val="0035753D"/>
    <w:rsid w:val="00357D86"/>
    <w:rsid w:val="00364785"/>
    <w:rsid w:val="003654DF"/>
    <w:rsid w:val="00365AD7"/>
    <w:rsid w:val="00365E06"/>
    <w:rsid w:val="003664A8"/>
    <w:rsid w:val="0036677D"/>
    <w:rsid w:val="00367013"/>
    <w:rsid w:val="00367980"/>
    <w:rsid w:val="003679FB"/>
    <w:rsid w:val="003709A6"/>
    <w:rsid w:val="003712F8"/>
    <w:rsid w:val="0037175F"/>
    <w:rsid w:val="00371B2B"/>
    <w:rsid w:val="003729BC"/>
    <w:rsid w:val="00373151"/>
    <w:rsid w:val="003736C6"/>
    <w:rsid w:val="00374E98"/>
    <w:rsid w:val="003751AC"/>
    <w:rsid w:val="00375619"/>
    <w:rsid w:val="003765C6"/>
    <w:rsid w:val="00381D98"/>
    <w:rsid w:val="0038293E"/>
    <w:rsid w:val="00385059"/>
    <w:rsid w:val="00385AEC"/>
    <w:rsid w:val="00386CA6"/>
    <w:rsid w:val="0038719E"/>
    <w:rsid w:val="003874E0"/>
    <w:rsid w:val="00387589"/>
    <w:rsid w:val="00387EE1"/>
    <w:rsid w:val="0039216A"/>
    <w:rsid w:val="003926E6"/>
    <w:rsid w:val="0039355C"/>
    <w:rsid w:val="00393FCB"/>
    <w:rsid w:val="003A0AC2"/>
    <w:rsid w:val="003A1EF5"/>
    <w:rsid w:val="003A29F0"/>
    <w:rsid w:val="003A2A3A"/>
    <w:rsid w:val="003A3483"/>
    <w:rsid w:val="003A3486"/>
    <w:rsid w:val="003A352A"/>
    <w:rsid w:val="003A3E0E"/>
    <w:rsid w:val="003A4760"/>
    <w:rsid w:val="003A4C0A"/>
    <w:rsid w:val="003A4CB9"/>
    <w:rsid w:val="003A4FC1"/>
    <w:rsid w:val="003A568E"/>
    <w:rsid w:val="003A571B"/>
    <w:rsid w:val="003A66A6"/>
    <w:rsid w:val="003A677C"/>
    <w:rsid w:val="003A6AB4"/>
    <w:rsid w:val="003A73E9"/>
    <w:rsid w:val="003B00DE"/>
    <w:rsid w:val="003B1184"/>
    <w:rsid w:val="003B57BF"/>
    <w:rsid w:val="003B5DF7"/>
    <w:rsid w:val="003B5F63"/>
    <w:rsid w:val="003B640D"/>
    <w:rsid w:val="003B7EF8"/>
    <w:rsid w:val="003C0A22"/>
    <w:rsid w:val="003C1329"/>
    <w:rsid w:val="003C177A"/>
    <w:rsid w:val="003C2C20"/>
    <w:rsid w:val="003C30E1"/>
    <w:rsid w:val="003C42F7"/>
    <w:rsid w:val="003C493F"/>
    <w:rsid w:val="003C5939"/>
    <w:rsid w:val="003C7AB5"/>
    <w:rsid w:val="003D0537"/>
    <w:rsid w:val="003D0AF2"/>
    <w:rsid w:val="003D0B83"/>
    <w:rsid w:val="003D2F54"/>
    <w:rsid w:val="003D32E4"/>
    <w:rsid w:val="003D4DB4"/>
    <w:rsid w:val="003D56CC"/>
    <w:rsid w:val="003D69CC"/>
    <w:rsid w:val="003D6C16"/>
    <w:rsid w:val="003E0F9D"/>
    <w:rsid w:val="003E21CA"/>
    <w:rsid w:val="003E22D7"/>
    <w:rsid w:val="003E3349"/>
    <w:rsid w:val="003E5595"/>
    <w:rsid w:val="003E63EC"/>
    <w:rsid w:val="003E666A"/>
    <w:rsid w:val="003E6B7D"/>
    <w:rsid w:val="003E6FAE"/>
    <w:rsid w:val="003E749E"/>
    <w:rsid w:val="003E7926"/>
    <w:rsid w:val="003F0E06"/>
    <w:rsid w:val="003F193E"/>
    <w:rsid w:val="003F2B72"/>
    <w:rsid w:val="003F3201"/>
    <w:rsid w:val="003F4D5D"/>
    <w:rsid w:val="003F4F79"/>
    <w:rsid w:val="003F5EF9"/>
    <w:rsid w:val="003F768B"/>
    <w:rsid w:val="003F76E6"/>
    <w:rsid w:val="0040083E"/>
    <w:rsid w:val="00402683"/>
    <w:rsid w:val="004030CF"/>
    <w:rsid w:val="004041C2"/>
    <w:rsid w:val="00404F69"/>
    <w:rsid w:val="004052BF"/>
    <w:rsid w:val="004053A9"/>
    <w:rsid w:val="00405869"/>
    <w:rsid w:val="00406845"/>
    <w:rsid w:val="0040749C"/>
    <w:rsid w:val="00407D4F"/>
    <w:rsid w:val="00411072"/>
    <w:rsid w:val="004112C1"/>
    <w:rsid w:val="00412766"/>
    <w:rsid w:val="00413147"/>
    <w:rsid w:val="004137C2"/>
    <w:rsid w:val="00413B98"/>
    <w:rsid w:val="004162B7"/>
    <w:rsid w:val="00416516"/>
    <w:rsid w:val="004166EA"/>
    <w:rsid w:val="004174F9"/>
    <w:rsid w:val="00417D09"/>
    <w:rsid w:val="00423C37"/>
    <w:rsid w:val="0042400B"/>
    <w:rsid w:val="004249C1"/>
    <w:rsid w:val="004256B8"/>
    <w:rsid w:val="004262C2"/>
    <w:rsid w:val="004262E2"/>
    <w:rsid w:val="00426C03"/>
    <w:rsid w:val="004270C3"/>
    <w:rsid w:val="00427F2E"/>
    <w:rsid w:val="004326F2"/>
    <w:rsid w:val="0043505D"/>
    <w:rsid w:val="00435090"/>
    <w:rsid w:val="00435709"/>
    <w:rsid w:val="00435837"/>
    <w:rsid w:val="00436763"/>
    <w:rsid w:val="00437318"/>
    <w:rsid w:val="00437BF2"/>
    <w:rsid w:val="0044058A"/>
    <w:rsid w:val="00441084"/>
    <w:rsid w:val="00441C1F"/>
    <w:rsid w:val="00442648"/>
    <w:rsid w:val="0044271A"/>
    <w:rsid w:val="0044426A"/>
    <w:rsid w:val="004443FA"/>
    <w:rsid w:val="00444BBC"/>
    <w:rsid w:val="00446AFB"/>
    <w:rsid w:val="00447237"/>
    <w:rsid w:val="004473EA"/>
    <w:rsid w:val="00450B9F"/>
    <w:rsid w:val="00450DE4"/>
    <w:rsid w:val="00451149"/>
    <w:rsid w:val="00454B96"/>
    <w:rsid w:val="00455234"/>
    <w:rsid w:val="00455A56"/>
    <w:rsid w:val="00455EE7"/>
    <w:rsid w:val="004579F7"/>
    <w:rsid w:val="00457C42"/>
    <w:rsid w:val="00457FE0"/>
    <w:rsid w:val="00460086"/>
    <w:rsid w:val="00460625"/>
    <w:rsid w:val="0046248B"/>
    <w:rsid w:val="00462560"/>
    <w:rsid w:val="004629F2"/>
    <w:rsid w:val="00462D78"/>
    <w:rsid w:val="0046422F"/>
    <w:rsid w:val="004656E4"/>
    <w:rsid w:val="00466799"/>
    <w:rsid w:val="004667A9"/>
    <w:rsid w:val="004668E6"/>
    <w:rsid w:val="00471D29"/>
    <w:rsid w:val="00471F1C"/>
    <w:rsid w:val="00472556"/>
    <w:rsid w:val="004725ED"/>
    <w:rsid w:val="00473233"/>
    <w:rsid w:val="0047535D"/>
    <w:rsid w:val="00475998"/>
    <w:rsid w:val="00475D85"/>
    <w:rsid w:val="004766F9"/>
    <w:rsid w:val="00476CF1"/>
    <w:rsid w:val="00477D4E"/>
    <w:rsid w:val="00480168"/>
    <w:rsid w:val="00480777"/>
    <w:rsid w:val="00480D52"/>
    <w:rsid w:val="00481012"/>
    <w:rsid w:val="00481BF3"/>
    <w:rsid w:val="00483EE9"/>
    <w:rsid w:val="00484EC8"/>
    <w:rsid w:val="0048561C"/>
    <w:rsid w:val="004862C1"/>
    <w:rsid w:val="00487763"/>
    <w:rsid w:val="00490308"/>
    <w:rsid w:val="004905FA"/>
    <w:rsid w:val="004909B2"/>
    <w:rsid w:val="00490EBE"/>
    <w:rsid w:val="00492B87"/>
    <w:rsid w:val="004946A1"/>
    <w:rsid w:val="00494773"/>
    <w:rsid w:val="00495917"/>
    <w:rsid w:val="00497CFE"/>
    <w:rsid w:val="004A111D"/>
    <w:rsid w:val="004A1FA0"/>
    <w:rsid w:val="004A2B5D"/>
    <w:rsid w:val="004A3003"/>
    <w:rsid w:val="004A4306"/>
    <w:rsid w:val="004A47F6"/>
    <w:rsid w:val="004A54BB"/>
    <w:rsid w:val="004A5764"/>
    <w:rsid w:val="004A604F"/>
    <w:rsid w:val="004A76C3"/>
    <w:rsid w:val="004A79CE"/>
    <w:rsid w:val="004B08C7"/>
    <w:rsid w:val="004B1DBF"/>
    <w:rsid w:val="004B2EB5"/>
    <w:rsid w:val="004B308F"/>
    <w:rsid w:val="004B3EEA"/>
    <w:rsid w:val="004B4F4E"/>
    <w:rsid w:val="004B505F"/>
    <w:rsid w:val="004B63BC"/>
    <w:rsid w:val="004B6583"/>
    <w:rsid w:val="004B6592"/>
    <w:rsid w:val="004B70BF"/>
    <w:rsid w:val="004B7521"/>
    <w:rsid w:val="004C1CCC"/>
    <w:rsid w:val="004C2B7D"/>
    <w:rsid w:val="004C4201"/>
    <w:rsid w:val="004C437A"/>
    <w:rsid w:val="004C5A6A"/>
    <w:rsid w:val="004C5C95"/>
    <w:rsid w:val="004C649C"/>
    <w:rsid w:val="004C6CAA"/>
    <w:rsid w:val="004D0C98"/>
    <w:rsid w:val="004D0D99"/>
    <w:rsid w:val="004D0E2B"/>
    <w:rsid w:val="004D217F"/>
    <w:rsid w:val="004D2590"/>
    <w:rsid w:val="004D2794"/>
    <w:rsid w:val="004D27D8"/>
    <w:rsid w:val="004D34A0"/>
    <w:rsid w:val="004D42B2"/>
    <w:rsid w:val="004D42EA"/>
    <w:rsid w:val="004D5381"/>
    <w:rsid w:val="004D592F"/>
    <w:rsid w:val="004D5A85"/>
    <w:rsid w:val="004D6343"/>
    <w:rsid w:val="004D7BB6"/>
    <w:rsid w:val="004E0377"/>
    <w:rsid w:val="004E0A1C"/>
    <w:rsid w:val="004E0C25"/>
    <w:rsid w:val="004E1FEA"/>
    <w:rsid w:val="004E2A2C"/>
    <w:rsid w:val="004E321C"/>
    <w:rsid w:val="004E3E40"/>
    <w:rsid w:val="004E4CAC"/>
    <w:rsid w:val="004E5444"/>
    <w:rsid w:val="004E544E"/>
    <w:rsid w:val="004E55B9"/>
    <w:rsid w:val="004E6524"/>
    <w:rsid w:val="004E66EE"/>
    <w:rsid w:val="004E680E"/>
    <w:rsid w:val="004E6FE2"/>
    <w:rsid w:val="004E7704"/>
    <w:rsid w:val="004E7C20"/>
    <w:rsid w:val="004F0A7F"/>
    <w:rsid w:val="004F0F56"/>
    <w:rsid w:val="004F1369"/>
    <w:rsid w:val="004F19FB"/>
    <w:rsid w:val="004F1ACD"/>
    <w:rsid w:val="004F3233"/>
    <w:rsid w:val="004F38ED"/>
    <w:rsid w:val="004F4161"/>
    <w:rsid w:val="004F4F1A"/>
    <w:rsid w:val="004F649F"/>
    <w:rsid w:val="004F6594"/>
    <w:rsid w:val="004F6814"/>
    <w:rsid w:val="004F698C"/>
    <w:rsid w:val="004F6E32"/>
    <w:rsid w:val="005004C1"/>
    <w:rsid w:val="00500AE0"/>
    <w:rsid w:val="005016F7"/>
    <w:rsid w:val="00501794"/>
    <w:rsid w:val="005029C6"/>
    <w:rsid w:val="00502BFC"/>
    <w:rsid w:val="005031A0"/>
    <w:rsid w:val="00503833"/>
    <w:rsid w:val="00504258"/>
    <w:rsid w:val="005049DF"/>
    <w:rsid w:val="00505B95"/>
    <w:rsid w:val="00505F26"/>
    <w:rsid w:val="005060DA"/>
    <w:rsid w:val="00506E6A"/>
    <w:rsid w:val="00510411"/>
    <w:rsid w:val="00510E29"/>
    <w:rsid w:val="00510FC2"/>
    <w:rsid w:val="00512784"/>
    <w:rsid w:val="00512C42"/>
    <w:rsid w:val="0051394A"/>
    <w:rsid w:val="00515746"/>
    <w:rsid w:val="0051665C"/>
    <w:rsid w:val="00516B46"/>
    <w:rsid w:val="00516C15"/>
    <w:rsid w:val="00520FC8"/>
    <w:rsid w:val="005211D7"/>
    <w:rsid w:val="0052141D"/>
    <w:rsid w:val="005221F5"/>
    <w:rsid w:val="00522CF1"/>
    <w:rsid w:val="00523227"/>
    <w:rsid w:val="00523427"/>
    <w:rsid w:val="00523CD3"/>
    <w:rsid w:val="00524585"/>
    <w:rsid w:val="005249B5"/>
    <w:rsid w:val="00526201"/>
    <w:rsid w:val="005275FB"/>
    <w:rsid w:val="00531087"/>
    <w:rsid w:val="0053163D"/>
    <w:rsid w:val="00533E97"/>
    <w:rsid w:val="0053449E"/>
    <w:rsid w:val="00534C6A"/>
    <w:rsid w:val="00535EE6"/>
    <w:rsid w:val="005368AA"/>
    <w:rsid w:val="005369A3"/>
    <w:rsid w:val="00537B72"/>
    <w:rsid w:val="00540222"/>
    <w:rsid w:val="005407BB"/>
    <w:rsid w:val="005409EB"/>
    <w:rsid w:val="00540A53"/>
    <w:rsid w:val="00540D06"/>
    <w:rsid w:val="005418E7"/>
    <w:rsid w:val="005437A2"/>
    <w:rsid w:val="00543921"/>
    <w:rsid w:val="0054424A"/>
    <w:rsid w:val="0054531A"/>
    <w:rsid w:val="00545E39"/>
    <w:rsid w:val="00546589"/>
    <w:rsid w:val="00546791"/>
    <w:rsid w:val="00546A51"/>
    <w:rsid w:val="005479B4"/>
    <w:rsid w:val="0055083D"/>
    <w:rsid w:val="00550E12"/>
    <w:rsid w:val="0055195D"/>
    <w:rsid w:val="00551DB6"/>
    <w:rsid w:val="0055331F"/>
    <w:rsid w:val="00553B0C"/>
    <w:rsid w:val="00554332"/>
    <w:rsid w:val="00554633"/>
    <w:rsid w:val="005546A7"/>
    <w:rsid w:val="00554AB6"/>
    <w:rsid w:val="00554D35"/>
    <w:rsid w:val="00555021"/>
    <w:rsid w:val="00555957"/>
    <w:rsid w:val="00555E7C"/>
    <w:rsid w:val="00556323"/>
    <w:rsid w:val="00556F9D"/>
    <w:rsid w:val="00560A0E"/>
    <w:rsid w:val="005613A7"/>
    <w:rsid w:val="00563720"/>
    <w:rsid w:val="0056399A"/>
    <w:rsid w:val="00565516"/>
    <w:rsid w:val="00565582"/>
    <w:rsid w:val="00566229"/>
    <w:rsid w:val="005666A1"/>
    <w:rsid w:val="005672EE"/>
    <w:rsid w:val="0056747C"/>
    <w:rsid w:val="00567D91"/>
    <w:rsid w:val="00570C27"/>
    <w:rsid w:val="0057150D"/>
    <w:rsid w:val="00571619"/>
    <w:rsid w:val="00572182"/>
    <w:rsid w:val="00572358"/>
    <w:rsid w:val="00572AD8"/>
    <w:rsid w:val="00572C7A"/>
    <w:rsid w:val="00572EA0"/>
    <w:rsid w:val="0057334F"/>
    <w:rsid w:val="00573A02"/>
    <w:rsid w:val="00573FFA"/>
    <w:rsid w:val="0057504F"/>
    <w:rsid w:val="005764B8"/>
    <w:rsid w:val="00577C39"/>
    <w:rsid w:val="0058075B"/>
    <w:rsid w:val="00580ACB"/>
    <w:rsid w:val="005813D5"/>
    <w:rsid w:val="00582A1B"/>
    <w:rsid w:val="00583C89"/>
    <w:rsid w:val="00584068"/>
    <w:rsid w:val="0058425F"/>
    <w:rsid w:val="00584C7D"/>
    <w:rsid w:val="005872EB"/>
    <w:rsid w:val="00591B6A"/>
    <w:rsid w:val="00591C26"/>
    <w:rsid w:val="00592811"/>
    <w:rsid w:val="0059343D"/>
    <w:rsid w:val="005959D6"/>
    <w:rsid w:val="00596E75"/>
    <w:rsid w:val="005A089E"/>
    <w:rsid w:val="005A0B7F"/>
    <w:rsid w:val="005A1762"/>
    <w:rsid w:val="005A236A"/>
    <w:rsid w:val="005A3C65"/>
    <w:rsid w:val="005A4488"/>
    <w:rsid w:val="005A5E46"/>
    <w:rsid w:val="005A6EFF"/>
    <w:rsid w:val="005A762F"/>
    <w:rsid w:val="005A769F"/>
    <w:rsid w:val="005B1174"/>
    <w:rsid w:val="005B199F"/>
    <w:rsid w:val="005B23C9"/>
    <w:rsid w:val="005B3420"/>
    <w:rsid w:val="005B4704"/>
    <w:rsid w:val="005B4CA0"/>
    <w:rsid w:val="005B5028"/>
    <w:rsid w:val="005B52F7"/>
    <w:rsid w:val="005B5BEC"/>
    <w:rsid w:val="005B61C0"/>
    <w:rsid w:val="005B659A"/>
    <w:rsid w:val="005B6BC7"/>
    <w:rsid w:val="005B78C1"/>
    <w:rsid w:val="005C1A7F"/>
    <w:rsid w:val="005C2B7B"/>
    <w:rsid w:val="005C4E35"/>
    <w:rsid w:val="005C5150"/>
    <w:rsid w:val="005C56D2"/>
    <w:rsid w:val="005C59B1"/>
    <w:rsid w:val="005C632F"/>
    <w:rsid w:val="005C7453"/>
    <w:rsid w:val="005D1A17"/>
    <w:rsid w:val="005D52A0"/>
    <w:rsid w:val="005D61E8"/>
    <w:rsid w:val="005D66FA"/>
    <w:rsid w:val="005D6911"/>
    <w:rsid w:val="005D748D"/>
    <w:rsid w:val="005E0835"/>
    <w:rsid w:val="005E0871"/>
    <w:rsid w:val="005E2491"/>
    <w:rsid w:val="005E349E"/>
    <w:rsid w:val="005E4723"/>
    <w:rsid w:val="005E5929"/>
    <w:rsid w:val="005E66B8"/>
    <w:rsid w:val="005E709B"/>
    <w:rsid w:val="005E74EA"/>
    <w:rsid w:val="005F16C5"/>
    <w:rsid w:val="005F1A18"/>
    <w:rsid w:val="005F1C03"/>
    <w:rsid w:val="005F1C52"/>
    <w:rsid w:val="005F1E4B"/>
    <w:rsid w:val="005F2439"/>
    <w:rsid w:val="005F56D5"/>
    <w:rsid w:val="005F6B1D"/>
    <w:rsid w:val="005F7ED1"/>
    <w:rsid w:val="006008F6"/>
    <w:rsid w:val="006009D4"/>
    <w:rsid w:val="00601711"/>
    <w:rsid w:val="00601764"/>
    <w:rsid w:val="006018C2"/>
    <w:rsid w:val="00601CCB"/>
    <w:rsid w:val="00601D2C"/>
    <w:rsid w:val="006032BF"/>
    <w:rsid w:val="006050B3"/>
    <w:rsid w:val="00605F2B"/>
    <w:rsid w:val="00605F58"/>
    <w:rsid w:val="00606273"/>
    <w:rsid w:val="0060693F"/>
    <w:rsid w:val="00606B26"/>
    <w:rsid w:val="0060706B"/>
    <w:rsid w:val="00607437"/>
    <w:rsid w:val="00610043"/>
    <w:rsid w:val="006109E3"/>
    <w:rsid w:val="00610A49"/>
    <w:rsid w:val="00611D58"/>
    <w:rsid w:val="006123E3"/>
    <w:rsid w:val="00613DDD"/>
    <w:rsid w:val="00613E5F"/>
    <w:rsid w:val="006143EC"/>
    <w:rsid w:val="00614806"/>
    <w:rsid w:val="00616327"/>
    <w:rsid w:val="00616A8F"/>
    <w:rsid w:val="00620EB1"/>
    <w:rsid w:val="0062274A"/>
    <w:rsid w:val="00622837"/>
    <w:rsid w:val="006250C5"/>
    <w:rsid w:val="00625459"/>
    <w:rsid w:val="00625FBB"/>
    <w:rsid w:val="0062689D"/>
    <w:rsid w:val="0063087C"/>
    <w:rsid w:val="00631CE5"/>
    <w:rsid w:val="0063225B"/>
    <w:rsid w:val="00632577"/>
    <w:rsid w:val="00632671"/>
    <w:rsid w:val="00632675"/>
    <w:rsid w:val="0063509D"/>
    <w:rsid w:val="00636BE0"/>
    <w:rsid w:val="00636D28"/>
    <w:rsid w:val="00637763"/>
    <w:rsid w:val="00637F28"/>
    <w:rsid w:val="0064154C"/>
    <w:rsid w:val="00641647"/>
    <w:rsid w:val="0064213A"/>
    <w:rsid w:val="0064223E"/>
    <w:rsid w:val="00642C77"/>
    <w:rsid w:val="00643688"/>
    <w:rsid w:val="00643C32"/>
    <w:rsid w:val="00645CA8"/>
    <w:rsid w:val="00645EF1"/>
    <w:rsid w:val="006463F3"/>
    <w:rsid w:val="006473D4"/>
    <w:rsid w:val="0065034D"/>
    <w:rsid w:val="00650AC0"/>
    <w:rsid w:val="00650E7B"/>
    <w:rsid w:val="00650EF2"/>
    <w:rsid w:val="0065138C"/>
    <w:rsid w:val="00652D09"/>
    <w:rsid w:val="0065385E"/>
    <w:rsid w:val="00653D01"/>
    <w:rsid w:val="00654D36"/>
    <w:rsid w:val="006557F6"/>
    <w:rsid w:val="0065637F"/>
    <w:rsid w:val="00656415"/>
    <w:rsid w:val="006578BB"/>
    <w:rsid w:val="00661A29"/>
    <w:rsid w:val="006643A9"/>
    <w:rsid w:val="00667C92"/>
    <w:rsid w:val="00667CBB"/>
    <w:rsid w:val="006742EF"/>
    <w:rsid w:val="006749C3"/>
    <w:rsid w:val="00675000"/>
    <w:rsid w:val="006756D5"/>
    <w:rsid w:val="00675A9C"/>
    <w:rsid w:val="00675F45"/>
    <w:rsid w:val="0067709F"/>
    <w:rsid w:val="0068126C"/>
    <w:rsid w:val="00681529"/>
    <w:rsid w:val="00683C9D"/>
    <w:rsid w:val="00684175"/>
    <w:rsid w:val="0068439C"/>
    <w:rsid w:val="006868A5"/>
    <w:rsid w:val="00687F55"/>
    <w:rsid w:val="0069040E"/>
    <w:rsid w:val="00690AC1"/>
    <w:rsid w:val="00692D77"/>
    <w:rsid w:val="00692DC7"/>
    <w:rsid w:val="00693877"/>
    <w:rsid w:val="00695792"/>
    <w:rsid w:val="00695B2C"/>
    <w:rsid w:val="006963FF"/>
    <w:rsid w:val="00696967"/>
    <w:rsid w:val="00696B23"/>
    <w:rsid w:val="006A2AF1"/>
    <w:rsid w:val="006A347D"/>
    <w:rsid w:val="006A4B19"/>
    <w:rsid w:val="006A5510"/>
    <w:rsid w:val="006A6809"/>
    <w:rsid w:val="006B0A1B"/>
    <w:rsid w:val="006B10E7"/>
    <w:rsid w:val="006B2072"/>
    <w:rsid w:val="006B282B"/>
    <w:rsid w:val="006B3F90"/>
    <w:rsid w:val="006B577A"/>
    <w:rsid w:val="006B5F83"/>
    <w:rsid w:val="006B636F"/>
    <w:rsid w:val="006B6AB0"/>
    <w:rsid w:val="006B6B62"/>
    <w:rsid w:val="006C09E0"/>
    <w:rsid w:val="006C1BD8"/>
    <w:rsid w:val="006C391F"/>
    <w:rsid w:val="006C3C65"/>
    <w:rsid w:val="006C3E76"/>
    <w:rsid w:val="006C44B8"/>
    <w:rsid w:val="006C4C68"/>
    <w:rsid w:val="006C6286"/>
    <w:rsid w:val="006C682E"/>
    <w:rsid w:val="006C7B94"/>
    <w:rsid w:val="006C7C72"/>
    <w:rsid w:val="006D27C6"/>
    <w:rsid w:val="006D28D4"/>
    <w:rsid w:val="006D2E38"/>
    <w:rsid w:val="006D3EE3"/>
    <w:rsid w:val="006D58A0"/>
    <w:rsid w:val="006D6E07"/>
    <w:rsid w:val="006E099B"/>
    <w:rsid w:val="006E1403"/>
    <w:rsid w:val="006E2829"/>
    <w:rsid w:val="006E2BD1"/>
    <w:rsid w:val="006E328C"/>
    <w:rsid w:val="006E4950"/>
    <w:rsid w:val="006E4A44"/>
    <w:rsid w:val="006E4BBE"/>
    <w:rsid w:val="006E5D88"/>
    <w:rsid w:val="006E5ED8"/>
    <w:rsid w:val="006E69FD"/>
    <w:rsid w:val="006E6E88"/>
    <w:rsid w:val="006F0F2E"/>
    <w:rsid w:val="006F1120"/>
    <w:rsid w:val="006F1EDD"/>
    <w:rsid w:val="006F1FB2"/>
    <w:rsid w:val="006F2740"/>
    <w:rsid w:val="006F2B31"/>
    <w:rsid w:val="006F2C7F"/>
    <w:rsid w:val="006F392E"/>
    <w:rsid w:val="006F438B"/>
    <w:rsid w:val="006F476B"/>
    <w:rsid w:val="006F5208"/>
    <w:rsid w:val="006F57D8"/>
    <w:rsid w:val="006F7A85"/>
    <w:rsid w:val="00700D17"/>
    <w:rsid w:val="007016DF"/>
    <w:rsid w:val="007022D2"/>
    <w:rsid w:val="00704CCB"/>
    <w:rsid w:val="007051CA"/>
    <w:rsid w:val="00707BAB"/>
    <w:rsid w:val="00710666"/>
    <w:rsid w:val="00710B95"/>
    <w:rsid w:val="00711D5E"/>
    <w:rsid w:val="0071253E"/>
    <w:rsid w:val="00712FB3"/>
    <w:rsid w:val="0071384D"/>
    <w:rsid w:val="00713997"/>
    <w:rsid w:val="00713E67"/>
    <w:rsid w:val="007148BB"/>
    <w:rsid w:val="00716047"/>
    <w:rsid w:val="007215C8"/>
    <w:rsid w:val="0072173A"/>
    <w:rsid w:val="0072176D"/>
    <w:rsid w:val="0072363E"/>
    <w:rsid w:val="007247C8"/>
    <w:rsid w:val="00725153"/>
    <w:rsid w:val="00725855"/>
    <w:rsid w:val="0072691B"/>
    <w:rsid w:val="007273C3"/>
    <w:rsid w:val="00727C9F"/>
    <w:rsid w:val="00730A7D"/>
    <w:rsid w:val="00730EA2"/>
    <w:rsid w:val="0073195C"/>
    <w:rsid w:val="00731C7F"/>
    <w:rsid w:val="007321EC"/>
    <w:rsid w:val="00733185"/>
    <w:rsid w:val="00733411"/>
    <w:rsid w:val="00736B43"/>
    <w:rsid w:val="00737265"/>
    <w:rsid w:val="00737919"/>
    <w:rsid w:val="00740213"/>
    <w:rsid w:val="00740C44"/>
    <w:rsid w:val="007410D3"/>
    <w:rsid w:val="00741D48"/>
    <w:rsid w:val="00743027"/>
    <w:rsid w:val="0074343E"/>
    <w:rsid w:val="00743B8A"/>
    <w:rsid w:val="0074422F"/>
    <w:rsid w:val="00744266"/>
    <w:rsid w:val="00744401"/>
    <w:rsid w:val="00745BB8"/>
    <w:rsid w:val="00746788"/>
    <w:rsid w:val="00747327"/>
    <w:rsid w:val="00747B25"/>
    <w:rsid w:val="00752621"/>
    <w:rsid w:val="007531D6"/>
    <w:rsid w:val="0075489A"/>
    <w:rsid w:val="00754D12"/>
    <w:rsid w:val="00755F07"/>
    <w:rsid w:val="00756F51"/>
    <w:rsid w:val="00757EAF"/>
    <w:rsid w:val="00760231"/>
    <w:rsid w:val="00760AC5"/>
    <w:rsid w:val="00760B12"/>
    <w:rsid w:val="00760EE3"/>
    <w:rsid w:val="0076278A"/>
    <w:rsid w:val="007634F3"/>
    <w:rsid w:val="00763B8A"/>
    <w:rsid w:val="0076430B"/>
    <w:rsid w:val="00767B00"/>
    <w:rsid w:val="00767D9D"/>
    <w:rsid w:val="00767FD5"/>
    <w:rsid w:val="00770EB7"/>
    <w:rsid w:val="00775141"/>
    <w:rsid w:val="00775F23"/>
    <w:rsid w:val="00776F77"/>
    <w:rsid w:val="00777DDC"/>
    <w:rsid w:val="00783502"/>
    <w:rsid w:val="00783BAF"/>
    <w:rsid w:val="00783F57"/>
    <w:rsid w:val="00783F62"/>
    <w:rsid w:val="0078510F"/>
    <w:rsid w:val="0078651C"/>
    <w:rsid w:val="00786E94"/>
    <w:rsid w:val="00787630"/>
    <w:rsid w:val="00790F11"/>
    <w:rsid w:val="00791536"/>
    <w:rsid w:val="00791B3E"/>
    <w:rsid w:val="00792FDA"/>
    <w:rsid w:val="007939D5"/>
    <w:rsid w:val="00794463"/>
    <w:rsid w:val="007945A5"/>
    <w:rsid w:val="00794690"/>
    <w:rsid w:val="007947AC"/>
    <w:rsid w:val="00795642"/>
    <w:rsid w:val="00795ACB"/>
    <w:rsid w:val="00795D05"/>
    <w:rsid w:val="00796523"/>
    <w:rsid w:val="00796A69"/>
    <w:rsid w:val="00797E9A"/>
    <w:rsid w:val="007A0496"/>
    <w:rsid w:val="007A0519"/>
    <w:rsid w:val="007A3B76"/>
    <w:rsid w:val="007A439F"/>
    <w:rsid w:val="007A4580"/>
    <w:rsid w:val="007A4A5F"/>
    <w:rsid w:val="007A5423"/>
    <w:rsid w:val="007A5FB2"/>
    <w:rsid w:val="007B017F"/>
    <w:rsid w:val="007B1D94"/>
    <w:rsid w:val="007B23FD"/>
    <w:rsid w:val="007B394E"/>
    <w:rsid w:val="007B39EB"/>
    <w:rsid w:val="007B3D63"/>
    <w:rsid w:val="007B44AF"/>
    <w:rsid w:val="007B4779"/>
    <w:rsid w:val="007B5A9E"/>
    <w:rsid w:val="007B665E"/>
    <w:rsid w:val="007B7401"/>
    <w:rsid w:val="007B7733"/>
    <w:rsid w:val="007C1D81"/>
    <w:rsid w:val="007C1F06"/>
    <w:rsid w:val="007C2057"/>
    <w:rsid w:val="007C24DB"/>
    <w:rsid w:val="007C28FB"/>
    <w:rsid w:val="007C2F21"/>
    <w:rsid w:val="007C3C3A"/>
    <w:rsid w:val="007C515D"/>
    <w:rsid w:val="007C53AE"/>
    <w:rsid w:val="007C6FE1"/>
    <w:rsid w:val="007D038C"/>
    <w:rsid w:val="007D09DB"/>
    <w:rsid w:val="007D0B4F"/>
    <w:rsid w:val="007D14C0"/>
    <w:rsid w:val="007D1680"/>
    <w:rsid w:val="007D2493"/>
    <w:rsid w:val="007D2FB2"/>
    <w:rsid w:val="007D33AB"/>
    <w:rsid w:val="007D33E4"/>
    <w:rsid w:val="007D79F8"/>
    <w:rsid w:val="007D7EF6"/>
    <w:rsid w:val="007E0184"/>
    <w:rsid w:val="007E0AF2"/>
    <w:rsid w:val="007E1BAD"/>
    <w:rsid w:val="007E31C2"/>
    <w:rsid w:val="007E55E4"/>
    <w:rsid w:val="007E6587"/>
    <w:rsid w:val="007E76D4"/>
    <w:rsid w:val="007E7C47"/>
    <w:rsid w:val="007F001F"/>
    <w:rsid w:val="007F04C3"/>
    <w:rsid w:val="007F0DCD"/>
    <w:rsid w:val="007F16A8"/>
    <w:rsid w:val="007F2335"/>
    <w:rsid w:val="007F2D05"/>
    <w:rsid w:val="007F3081"/>
    <w:rsid w:val="007F3120"/>
    <w:rsid w:val="007F3F80"/>
    <w:rsid w:val="007F5582"/>
    <w:rsid w:val="007F729E"/>
    <w:rsid w:val="007F7BE9"/>
    <w:rsid w:val="008008E5"/>
    <w:rsid w:val="00801EDD"/>
    <w:rsid w:val="00804C0B"/>
    <w:rsid w:val="008060CE"/>
    <w:rsid w:val="00806B94"/>
    <w:rsid w:val="00806BF3"/>
    <w:rsid w:val="00807A93"/>
    <w:rsid w:val="00810542"/>
    <w:rsid w:val="00810C23"/>
    <w:rsid w:val="00812CC5"/>
    <w:rsid w:val="008147CA"/>
    <w:rsid w:val="00815044"/>
    <w:rsid w:val="00815F4D"/>
    <w:rsid w:val="008175A6"/>
    <w:rsid w:val="00817FF9"/>
    <w:rsid w:val="00820232"/>
    <w:rsid w:val="00820639"/>
    <w:rsid w:val="008211EF"/>
    <w:rsid w:val="00821C9C"/>
    <w:rsid w:val="00821E8C"/>
    <w:rsid w:val="00821FDF"/>
    <w:rsid w:val="008227FB"/>
    <w:rsid w:val="00823150"/>
    <w:rsid w:val="00824DD3"/>
    <w:rsid w:val="008258D5"/>
    <w:rsid w:val="00825AA2"/>
    <w:rsid w:val="00825B63"/>
    <w:rsid w:val="00830083"/>
    <w:rsid w:val="00830B51"/>
    <w:rsid w:val="00830B6B"/>
    <w:rsid w:val="008314A2"/>
    <w:rsid w:val="0083249B"/>
    <w:rsid w:val="008329B7"/>
    <w:rsid w:val="00835331"/>
    <w:rsid w:val="0083663A"/>
    <w:rsid w:val="008368DC"/>
    <w:rsid w:val="00837704"/>
    <w:rsid w:val="0084358F"/>
    <w:rsid w:val="00843F46"/>
    <w:rsid w:val="00844C13"/>
    <w:rsid w:val="008456E7"/>
    <w:rsid w:val="00845DFB"/>
    <w:rsid w:val="0084668A"/>
    <w:rsid w:val="00846C74"/>
    <w:rsid w:val="00847D52"/>
    <w:rsid w:val="00850D09"/>
    <w:rsid w:val="008510CD"/>
    <w:rsid w:val="00851375"/>
    <w:rsid w:val="008530DA"/>
    <w:rsid w:val="0085384B"/>
    <w:rsid w:val="0085431C"/>
    <w:rsid w:val="00854EA8"/>
    <w:rsid w:val="00856BFA"/>
    <w:rsid w:val="00857519"/>
    <w:rsid w:val="008624B5"/>
    <w:rsid w:val="0086471F"/>
    <w:rsid w:val="00864E72"/>
    <w:rsid w:val="00864F6B"/>
    <w:rsid w:val="00870B23"/>
    <w:rsid w:val="00871C1A"/>
    <w:rsid w:val="00872457"/>
    <w:rsid w:val="00872907"/>
    <w:rsid w:val="0087417E"/>
    <w:rsid w:val="00874475"/>
    <w:rsid w:val="00875724"/>
    <w:rsid w:val="00877890"/>
    <w:rsid w:val="00886A4E"/>
    <w:rsid w:val="008874D0"/>
    <w:rsid w:val="00887B3E"/>
    <w:rsid w:val="00887B8F"/>
    <w:rsid w:val="00887F75"/>
    <w:rsid w:val="008909F6"/>
    <w:rsid w:val="008927F8"/>
    <w:rsid w:val="00892818"/>
    <w:rsid w:val="00893161"/>
    <w:rsid w:val="008937C0"/>
    <w:rsid w:val="00893A77"/>
    <w:rsid w:val="00893E25"/>
    <w:rsid w:val="00893FB5"/>
    <w:rsid w:val="0089492F"/>
    <w:rsid w:val="00895A16"/>
    <w:rsid w:val="008960CF"/>
    <w:rsid w:val="00896E96"/>
    <w:rsid w:val="008A066B"/>
    <w:rsid w:val="008A125E"/>
    <w:rsid w:val="008A3302"/>
    <w:rsid w:val="008A3B49"/>
    <w:rsid w:val="008A3DF4"/>
    <w:rsid w:val="008A417D"/>
    <w:rsid w:val="008A425B"/>
    <w:rsid w:val="008A57FF"/>
    <w:rsid w:val="008B0189"/>
    <w:rsid w:val="008B093A"/>
    <w:rsid w:val="008B26BD"/>
    <w:rsid w:val="008B27F6"/>
    <w:rsid w:val="008B2CB2"/>
    <w:rsid w:val="008B34FC"/>
    <w:rsid w:val="008B49CF"/>
    <w:rsid w:val="008B586F"/>
    <w:rsid w:val="008B6020"/>
    <w:rsid w:val="008B7165"/>
    <w:rsid w:val="008C0195"/>
    <w:rsid w:val="008C1F0E"/>
    <w:rsid w:val="008C1F24"/>
    <w:rsid w:val="008C2B53"/>
    <w:rsid w:val="008C2C6B"/>
    <w:rsid w:val="008C337E"/>
    <w:rsid w:val="008C33F8"/>
    <w:rsid w:val="008C42AC"/>
    <w:rsid w:val="008C4848"/>
    <w:rsid w:val="008C4BED"/>
    <w:rsid w:val="008C4FE5"/>
    <w:rsid w:val="008C61ED"/>
    <w:rsid w:val="008C6829"/>
    <w:rsid w:val="008C7158"/>
    <w:rsid w:val="008C79C4"/>
    <w:rsid w:val="008D0D6A"/>
    <w:rsid w:val="008D27EB"/>
    <w:rsid w:val="008D2A6A"/>
    <w:rsid w:val="008D2C68"/>
    <w:rsid w:val="008D2F3D"/>
    <w:rsid w:val="008D3941"/>
    <w:rsid w:val="008D464F"/>
    <w:rsid w:val="008D56EA"/>
    <w:rsid w:val="008D5DBE"/>
    <w:rsid w:val="008D6178"/>
    <w:rsid w:val="008D7922"/>
    <w:rsid w:val="008D7FFD"/>
    <w:rsid w:val="008E2E0B"/>
    <w:rsid w:val="008E46EB"/>
    <w:rsid w:val="008E4AC0"/>
    <w:rsid w:val="008E4BB8"/>
    <w:rsid w:val="008E4F74"/>
    <w:rsid w:val="008E5A27"/>
    <w:rsid w:val="008E61BA"/>
    <w:rsid w:val="008F0069"/>
    <w:rsid w:val="008F17E4"/>
    <w:rsid w:val="008F207C"/>
    <w:rsid w:val="008F24DF"/>
    <w:rsid w:val="008F25B0"/>
    <w:rsid w:val="008F27CE"/>
    <w:rsid w:val="008F3640"/>
    <w:rsid w:val="008F4022"/>
    <w:rsid w:val="008F43D4"/>
    <w:rsid w:val="008F44B1"/>
    <w:rsid w:val="008F5E78"/>
    <w:rsid w:val="008F5F9F"/>
    <w:rsid w:val="009006CE"/>
    <w:rsid w:val="00900CD3"/>
    <w:rsid w:val="0090189A"/>
    <w:rsid w:val="00901EBE"/>
    <w:rsid w:val="00901FCA"/>
    <w:rsid w:val="00902A16"/>
    <w:rsid w:val="0090320E"/>
    <w:rsid w:val="00903CEA"/>
    <w:rsid w:val="009057EB"/>
    <w:rsid w:val="00905949"/>
    <w:rsid w:val="00906257"/>
    <w:rsid w:val="00906A5A"/>
    <w:rsid w:val="009121D6"/>
    <w:rsid w:val="00912631"/>
    <w:rsid w:val="00912AD1"/>
    <w:rsid w:val="00913A7D"/>
    <w:rsid w:val="00913B68"/>
    <w:rsid w:val="00913C9C"/>
    <w:rsid w:val="0091529E"/>
    <w:rsid w:val="009162A2"/>
    <w:rsid w:val="009169A2"/>
    <w:rsid w:val="00922924"/>
    <w:rsid w:val="00922E89"/>
    <w:rsid w:val="00922F0B"/>
    <w:rsid w:val="00923AD3"/>
    <w:rsid w:val="00924083"/>
    <w:rsid w:val="00924959"/>
    <w:rsid w:val="00925186"/>
    <w:rsid w:val="009265E9"/>
    <w:rsid w:val="00926EC9"/>
    <w:rsid w:val="00927165"/>
    <w:rsid w:val="009277DD"/>
    <w:rsid w:val="00930914"/>
    <w:rsid w:val="00931385"/>
    <w:rsid w:val="009316C9"/>
    <w:rsid w:val="00931A45"/>
    <w:rsid w:val="00931D13"/>
    <w:rsid w:val="009334DD"/>
    <w:rsid w:val="00933972"/>
    <w:rsid w:val="00935D7A"/>
    <w:rsid w:val="00935FE2"/>
    <w:rsid w:val="00936519"/>
    <w:rsid w:val="009367C4"/>
    <w:rsid w:val="00936A57"/>
    <w:rsid w:val="009373CA"/>
    <w:rsid w:val="0093764B"/>
    <w:rsid w:val="009409FB"/>
    <w:rsid w:val="00942074"/>
    <w:rsid w:val="00943E3C"/>
    <w:rsid w:val="00945479"/>
    <w:rsid w:val="00945C4B"/>
    <w:rsid w:val="00946363"/>
    <w:rsid w:val="00951C52"/>
    <w:rsid w:val="009552BE"/>
    <w:rsid w:val="00955AE7"/>
    <w:rsid w:val="00955EE9"/>
    <w:rsid w:val="00957549"/>
    <w:rsid w:val="00961203"/>
    <w:rsid w:val="00961A4E"/>
    <w:rsid w:val="00961C08"/>
    <w:rsid w:val="00961F3D"/>
    <w:rsid w:val="009629D2"/>
    <w:rsid w:val="0096467B"/>
    <w:rsid w:val="00964976"/>
    <w:rsid w:val="00964AD7"/>
    <w:rsid w:val="00964B0A"/>
    <w:rsid w:val="00965712"/>
    <w:rsid w:val="00967872"/>
    <w:rsid w:val="00970531"/>
    <w:rsid w:val="00971503"/>
    <w:rsid w:val="00971FD8"/>
    <w:rsid w:val="00973CF2"/>
    <w:rsid w:val="00975D9D"/>
    <w:rsid w:val="009766E1"/>
    <w:rsid w:val="00976815"/>
    <w:rsid w:val="00977D0B"/>
    <w:rsid w:val="00981150"/>
    <w:rsid w:val="00983A4A"/>
    <w:rsid w:val="00983B7F"/>
    <w:rsid w:val="00983E5C"/>
    <w:rsid w:val="00984B85"/>
    <w:rsid w:val="00984F46"/>
    <w:rsid w:val="009858D9"/>
    <w:rsid w:val="009861B5"/>
    <w:rsid w:val="00986FF0"/>
    <w:rsid w:val="009874BC"/>
    <w:rsid w:val="00987574"/>
    <w:rsid w:val="0098775B"/>
    <w:rsid w:val="00987BE5"/>
    <w:rsid w:val="0099016B"/>
    <w:rsid w:val="009906C5"/>
    <w:rsid w:val="00992AFF"/>
    <w:rsid w:val="00992FAE"/>
    <w:rsid w:val="0099333C"/>
    <w:rsid w:val="00993924"/>
    <w:rsid w:val="00993BE7"/>
    <w:rsid w:val="009968F6"/>
    <w:rsid w:val="009A0C80"/>
    <w:rsid w:val="009A0EF4"/>
    <w:rsid w:val="009A2725"/>
    <w:rsid w:val="009A3343"/>
    <w:rsid w:val="009A42E8"/>
    <w:rsid w:val="009A4301"/>
    <w:rsid w:val="009A4612"/>
    <w:rsid w:val="009A5126"/>
    <w:rsid w:val="009A5D86"/>
    <w:rsid w:val="009A7EE1"/>
    <w:rsid w:val="009B169D"/>
    <w:rsid w:val="009B32BE"/>
    <w:rsid w:val="009B4746"/>
    <w:rsid w:val="009B560D"/>
    <w:rsid w:val="009B5A45"/>
    <w:rsid w:val="009B5CEE"/>
    <w:rsid w:val="009B5E40"/>
    <w:rsid w:val="009B7071"/>
    <w:rsid w:val="009C11A1"/>
    <w:rsid w:val="009C11C1"/>
    <w:rsid w:val="009C38F7"/>
    <w:rsid w:val="009C3AAA"/>
    <w:rsid w:val="009C3DE9"/>
    <w:rsid w:val="009C4218"/>
    <w:rsid w:val="009C6683"/>
    <w:rsid w:val="009C6932"/>
    <w:rsid w:val="009C6EB8"/>
    <w:rsid w:val="009C7F58"/>
    <w:rsid w:val="009D04AF"/>
    <w:rsid w:val="009D282E"/>
    <w:rsid w:val="009D2AEF"/>
    <w:rsid w:val="009D2F32"/>
    <w:rsid w:val="009D3182"/>
    <w:rsid w:val="009D34CC"/>
    <w:rsid w:val="009D3EF5"/>
    <w:rsid w:val="009D3F34"/>
    <w:rsid w:val="009D42CA"/>
    <w:rsid w:val="009D59DA"/>
    <w:rsid w:val="009D6FCF"/>
    <w:rsid w:val="009D7211"/>
    <w:rsid w:val="009E401C"/>
    <w:rsid w:val="009E4803"/>
    <w:rsid w:val="009E4ADE"/>
    <w:rsid w:val="009E6534"/>
    <w:rsid w:val="009E6957"/>
    <w:rsid w:val="009E6E1C"/>
    <w:rsid w:val="009F03CB"/>
    <w:rsid w:val="009F123F"/>
    <w:rsid w:val="009F1765"/>
    <w:rsid w:val="009F2468"/>
    <w:rsid w:val="009F2D1E"/>
    <w:rsid w:val="009F342C"/>
    <w:rsid w:val="009F349A"/>
    <w:rsid w:val="009F349B"/>
    <w:rsid w:val="009F3A10"/>
    <w:rsid w:val="009F6470"/>
    <w:rsid w:val="009F698D"/>
    <w:rsid w:val="009F6A9B"/>
    <w:rsid w:val="009F6D61"/>
    <w:rsid w:val="009F7871"/>
    <w:rsid w:val="00A01F9F"/>
    <w:rsid w:val="00A04194"/>
    <w:rsid w:val="00A044B5"/>
    <w:rsid w:val="00A072E1"/>
    <w:rsid w:val="00A07DCE"/>
    <w:rsid w:val="00A10A7E"/>
    <w:rsid w:val="00A10B03"/>
    <w:rsid w:val="00A10FF2"/>
    <w:rsid w:val="00A1155D"/>
    <w:rsid w:val="00A11B8F"/>
    <w:rsid w:val="00A124DE"/>
    <w:rsid w:val="00A126E0"/>
    <w:rsid w:val="00A12EC9"/>
    <w:rsid w:val="00A13D17"/>
    <w:rsid w:val="00A14C42"/>
    <w:rsid w:val="00A1504D"/>
    <w:rsid w:val="00A1605A"/>
    <w:rsid w:val="00A179B1"/>
    <w:rsid w:val="00A20DF2"/>
    <w:rsid w:val="00A21526"/>
    <w:rsid w:val="00A21D76"/>
    <w:rsid w:val="00A25BB3"/>
    <w:rsid w:val="00A262D8"/>
    <w:rsid w:val="00A263B0"/>
    <w:rsid w:val="00A264B9"/>
    <w:rsid w:val="00A26957"/>
    <w:rsid w:val="00A279ED"/>
    <w:rsid w:val="00A30481"/>
    <w:rsid w:val="00A30578"/>
    <w:rsid w:val="00A30A11"/>
    <w:rsid w:val="00A3134D"/>
    <w:rsid w:val="00A31497"/>
    <w:rsid w:val="00A319EE"/>
    <w:rsid w:val="00A3542A"/>
    <w:rsid w:val="00A360DB"/>
    <w:rsid w:val="00A365B4"/>
    <w:rsid w:val="00A36E2A"/>
    <w:rsid w:val="00A3707C"/>
    <w:rsid w:val="00A37348"/>
    <w:rsid w:val="00A402A6"/>
    <w:rsid w:val="00A416A0"/>
    <w:rsid w:val="00A41B1B"/>
    <w:rsid w:val="00A41F79"/>
    <w:rsid w:val="00A423C1"/>
    <w:rsid w:val="00A42E9E"/>
    <w:rsid w:val="00A43A70"/>
    <w:rsid w:val="00A43D3A"/>
    <w:rsid w:val="00A44433"/>
    <w:rsid w:val="00A44FB3"/>
    <w:rsid w:val="00A45542"/>
    <w:rsid w:val="00A50D8C"/>
    <w:rsid w:val="00A5117C"/>
    <w:rsid w:val="00A5118F"/>
    <w:rsid w:val="00A51ADF"/>
    <w:rsid w:val="00A5207B"/>
    <w:rsid w:val="00A522A6"/>
    <w:rsid w:val="00A525CF"/>
    <w:rsid w:val="00A52B15"/>
    <w:rsid w:val="00A5399F"/>
    <w:rsid w:val="00A53A0B"/>
    <w:rsid w:val="00A53C16"/>
    <w:rsid w:val="00A53D88"/>
    <w:rsid w:val="00A55EF8"/>
    <w:rsid w:val="00A5618B"/>
    <w:rsid w:val="00A563F9"/>
    <w:rsid w:val="00A5729A"/>
    <w:rsid w:val="00A60C04"/>
    <w:rsid w:val="00A60EA0"/>
    <w:rsid w:val="00A610A9"/>
    <w:rsid w:val="00A6133A"/>
    <w:rsid w:val="00A617B8"/>
    <w:rsid w:val="00A617C9"/>
    <w:rsid w:val="00A646FA"/>
    <w:rsid w:val="00A64D2D"/>
    <w:rsid w:val="00A658EF"/>
    <w:rsid w:val="00A66226"/>
    <w:rsid w:val="00A66B3B"/>
    <w:rsid w:val="00A6711B"/>
    <w:rsid w:val="00A67A1A"/>
    <w:rsid w:val="00A71DC1"/>
    <w:rsid w:val="00A72D74"/>
    <w:rsid w:val="00A7311D"/>
    <w:rsid w:val="00A7662F"/>
    <w:rsid w:val="00A7688F"/>
    <w:rsid w:val="00A77520"/>
    <w:rsid w:val="00A80682"/>
    <w:rsid w:val="00A80DFE"/>
    <w:rsid w:val="00A82635"/>
    <w:rsid w:val="00A82AAC"/>
    <w:rsid w:val="00A83574"/>
    <w:rsid w:val="00A839D3"/>
    <w:rsid w:val="00A856B7"/>
    <w:rsid w:val="00A85C90"/>
    <w:rsid w:val="00A866BD"/>
    <w:rsid w:val="00A86ABF"/>
    <w:rsid w:val="00A925F5"/>
    <w:rsid w:val="00A92C1A"/>
    <w:rsid w:val="00A9309F"/>
    <w:rsid w:val="00A93A1B"/>
    <w:rsid w:val="00A945F4"/>
    <w:rsid w:val="00A94AAD"/>
    <w:rsid w:val="00A95160"/>
    <w:rsid w:val="00A96B4E"/>
    <w:rsid w:val="00A97382"/>
    <w:rsid w:val="00AA0170"/>
    <w:rsid w:val="00AA02BE"/>
    <w:rsid w:val="00AA1149"/>
    <w:rsid w:val="00AA2850"/>
    <w:rsid w:val="00AA28E9"/>
    <w:rsid w:val="00AA340A"/>
    <w:rsid w:val="00AA3834"/>
    <w:rsid w:val="00AA4A6D"/>
    <w:rsid w:val="00AA5195"/>
    <w:rsid w:val="00AA61EF"/>
    <w:rsid w:val="00AA6889"/>
    <w:rsid w:val="00AB0474"/>
    <w:rsid w:val="00AB1114"/>
    <w:rsid w:val="00AB2A91"/>
    <w:rsid w:val="00AB3498"/>
    <w:rsid w:val="00AB4E0F"/>
    <w:rsid w:val="00AB5A15"/>
    <w:rsid w:val="00AC073E"/>
    <w:rsid w:val="00AC15AF"/>
    <w:rsid w:val="00AC1FBD"/>
    <w:rsid w:val="00AC3396"/>
    <w:rsid w:val="00AC3BF7"/>
    <w:rsid w:val="00AC48F3"/>
    <w:rsid w:val="00AC4B1A"/>
    <w:rsid w:val="00AC6034"/>
    <w:rsid w:val="00AC6160"/>
    <w:rsid w:val="00AD0CFB"/>
    <w:rsid w:val="00AD401F"/>
    <w:rsid w:val="00AD532F"/>
    <w:rsid w:val="00AD5DE8"/>
    <w:rsid w:val="00AD7215"/>
    <w:rsid w:val="00AD7FDC"/>
    <w:rsid w:val="00AE04DE"/>
    <w:rsid w:val="00AE04EF"/>
    <w:rsid w:val="00AE20D3"/>
    <w:rsid w:val="00AE2305"/>
    <w:rsid w:val="00AE2BA4"/>
    <w:rsid w:val="00AE47F8"/>
    <w:rsid w:val="00AE4BEF"/>
    <w:rsid w:val="00AE796E"/>
    <w:rsid w:val="00AF0008"/>
    <w:rsid w:val="00AF0B20"/>
    <w:rsid w:val="00AF26F9"/>
    <w:rsid w:val="00AF3072"/>
    <w:rsid w:val="00AF4C4C"/>
    <w:rsid w:val="00AF5610"/>
    <w:rsid w:val="00AF5F63"/>
    <w:rsid w:val="00AF62BE"/>
    <w:rsid w:val="00AF64BB"/>
    <w:rsid w:val="00B000BC"/>
    <w:rsid w:val="00B00923"/>
    <w:rsid w:val="00B01E1D"/>
    <w:rsid w:val="00B0222D"/>
    <w:rsid w:val="00B022B8"/>
    <w:rsid w:val="00B03881"/>
    <w:rsid w:val="00B03984"/>
    <w:rsid w:val="00B0398E"/>
    <w:rsid w:val="00B04148"/>
    <w:rsid w:val="00B06E62"/>
    <w:rsid w:val="00B076DA"/>
    <w:rsid w:val="00B1112C"/>
    <w:rsid w:val="00B138E4"/>
    <w:rsid w:val="00B14010"/>
    <w:rsid w:val="00B1431E"/>
    <w:rsid w:val="00B1468B"/>
    <w:rsid w:val="00B1577C"/>
    <w:rsid w:val="00B17468"/>
    <w:rsid w:val="00B17C84"/>
    <w:rsid w:val="00B207C2"/>
    <w:rsid w:val="00B20D68"/>
    <w:rsid w:val="00B21FEC"/>
    <w:rsid w:val="00B22192"/>
    <w:rsid w:val="00B25467"/>
    <w:rsid w:val="00B26EC8"/>
    <w:rsid w:val="00B277B1"/>
    <w:rsid w:val="00B30476"/>
    <w:rsid w:val="00B30FD3"/>
    <w:rsid w:val="00B31895"/>
    <w:rsid w:val="00B33A61"/>
    <w:rsid w:val="00B34589"/>
    <w:rsid w:val="00B347DA"/>
    <w:rsid w:val="00B3581A"/>
    <w:rsid w:val="00B364C2"/>
    <w:rsid w:val="00B36D58"/>
    <w:rsid w:val="00B37010"/>
    <w:rsid w:val="00B37EBB"/>
    <w:rsid w:val="00B417D8"/>
    <w:rsid w:val="00B41A4F"/>
    <w:rsid w:val="00B420C8"/>
    <w:rsid w:val="00B44763"/>
    <w:rsid w:val="00B45177"/>
    <w:rsid w:val="00B4609A"/>
    <w:rsid w:val="00B466A3"/>
    <w:rsid w:val="00B46F58"/>
    <w:rsid w:val="00B51168"/>
    <w:rsid w:val="00B514A2"/>
    <w:rsid w:val="00B52408"/>
    <w:rsid w:val="00B524A2"/>
    <w:rsid w:val="00B526AB"/>
    <w:rsid w:val="00B52EA7"/>
    <w:rsid w:val="00B536B7"/>
    <w:rsid w:val="00B53A0F"/>
    <w:rsid w:val="00B547CD"/>
    <w:rsid w:val="00B560D8"/>
    <w:rsid w:val="00B572C6"/>
    <w:rsid w:val="00B57E35"/>
    <w:rsid w:val="00B6072A"/>
    <w:rsid w:val="00B6100C"/>
    <w:rsid w:val="00B62F42"/>
    <w:rsid w:val="00B6421A"/>
    <w:rsid w:val="00B65803"/>
    <w:rsid w:val="00B65B6A"/>
    <w:rsid w:val="00B66BDF"/>
    <w:rsid w:val="00B66D92"/>
    <w:rsid w:val="00B720B0"/>
    <w:rsid w:val="00B72637"/>
    <w:rsid w:val="00B72767"/>
    <w:rsid w:val="00B72D2C"/>
    <w:rsid w:val="00B732D6"/>
    <w:rsid w:val="00B74C30"/>
    <w:rsid w:val="00B764C7"/>
    <w:rsid w:val="00B77E54"/>
    <w:rsid w:val="00B807D3"/>
    <w:rsid w:val="00B816D3"/>
    <w:rsid w:val="00B83343"/>
    <w:rsid w:val="00B83A0D"/>
    <w:rsid w:val="00B84E0B"/>
    <w:rsid w:val="00B85A39"/>
    <w:rsid w:val="00B86603"/>
    <w:rsid w:val="00B86DF1"/>
    <w:rsid w:val="00B87180"/>
    <w:rsid w:val="00B8728B"/>
    <w:rsid w:val="00B8732B"/>
    <w:rsid w:val="00B905C0"/>
    <w:rsid w:val="00B91808"/>
    <w:rsid w:val="00B92D84"/>
    <w:rsid w:val="00B93051"/>
    <w:rsid w:val="00B939BE"/>
    <w:rsid w:val="00B94855"/>
    <w:rsid w:val="00B94B9D"/>
    <w:rsid w:val="00B9543D"/>
    <w:rsid w:val="00B9550C"/>
    <w:rsid w:val="00B95FF9"/>
    <w:rsid w:val="00B96375"/>
    <w:rsid w:val="00B96583"/>
    <w:rsid w:val="00B9777A"/>
    <w:rsid w:val="00BA021A"/>
    <w:rsid w:val="00BA20CD"/>
    <w:rsid w:val="00BA2D2D"/>
    <w:rsid w:val="00BA2EB9"/>
    <w:rsid w:val="00BA3A43"/>
    <w:rsid w:val="00BA3D0D"/>
    <w:rsid w:val="00BA42A9"/>
    <w:rsid w:val="00BA4353"/>
    <w:rsid w:val="00BA5CE8"/>
    <w:rsid w:val="00BA624F"/>
    <w:rsid w:val="00BA6F38"/>
    <w:rsid w:val="00BA782F"/>
    <w:rsid w:val="00BB0E03"/>
    <w:rsid w:val="00BB0F33"/>
    <w:rsid w:val="00BB2B19"/>
    <w:rsid w:val="00BB3B0A"/>
    <w:rsid w:val="00BB5055"/>
    <w:rsid w:val="00BB561F"/>
    <w:rsid w:val="00BB5F04"/>
    <w:rsid w:val="00BB6AC3"/>
    <w:rsid w:val="00BB7710"/>
    <w:rsid w:val="00BC12D3"/>
    <w:rsid w:val="00BC17D8"/>
    <w:rsid w:val="00BC3C6B"/>
    <w:rsid w:val="00BC40CA"/>
    <w:rsid w:val="00BC625C"/>
    <w:rsid w:val="00BC63E2"/>
    <w:rsid w:val="00BC75CB"/>
    <w:rsid w:val="00BC797A"/>
    <w:rsid w:val="00BD09BA"/>
    <w:rsid w:val="00BD1F4A"/>
    <w:rsid w:val="00BD2A4C"/>
    <w:rsid w:val="00BD31E8"/>
    <w:rsid w:val="00BD386A"/>
    <w:rsid w:val="00BD41F2"/>
    <w:rsid w:val="00BD448B"/>
    <w:rsid w:val="00BD4544"/>
    <w:rsid w:val="00BD63F2"/>
    <w:rsid w:val="00BE046D"/>
    <w:rsid w:val="00BE066B"/>
    <w:rsid w:val="00BE0C97"/>
    <w:rsid w:val="00BE18D1"/>
    <w:rsid w:val="00BE1F21"/>
    <w:rsid w:val="00BE2120"/>
    <w:rsid w:val="00BE232B"/>
    <w:rsid w:val="00BE23A8"/>
    <w:rsid w:val="00BE242C"/>
    <w:rsid w:val="00BE2DFB"/>
    <w:rsid w:val="00BE333D"/>
    <w:rsid w:val="00BE3B58"/>
    <w:rsid w:val="00BE3C18"/>
    <w:rsid w:val="00BE3C1A"/>
    <w:rsid w:val="00BE74BA"/>
    <w:rsid w:val="00BF08E3"/>
    <w:rsid w:val="00BF0AFA"/>
    <w:rsid w:val="00BF1768"/>
    <w:rsid w:val="00BF2FB9"/>
    <w:rsid w:val="00BF4CE7"/>
    <w:rsid w:val="00BF4E24"/>
    <w:rsid w:val="00BF754A"/>
    <w:rsid w:val="00BF7A63"/>
    <w:rsid w:val="00BF7F5B"/>
    <w:rsid w:val="00C01E66"/>
    <w:rsid w:val="00C05EA7"/>
    <w:rsid w:val="00C0627A"/>
    <w:rsid w:val="00C0777D"/>
    <w:rsid w:val="00C10C71"/>
    <w:rsid w:val="00C11F4F"/>
    <w:rsid w:val="00C120B3"/>
    <w:rsid w:val="00C1258D"/>
    <w:rsid w:val="00C12B9F"/>
    <w:rsid w:val="00C13F70"/>
    <w:rsid w:val="00C14064"/>
    <w:rsid w:val="00C1528B"/>
    <w:rsid w:val="00C15494"/>
    <w:rsid w:val="00C15680"/>
    <w:rsid w:val="00C17213"/>
    <w:rsid w:val="00C17F60"/>
    <w:rsid w:val="00C20CD9"/>
    <w:rsid w:val="00C231AB"/>
    <w:rsid w:val="00C238E7"/>
    <w:rsid w:val="00C241C1"/>
    <w:rsid w:val="00C257FC"/>
    <w:rsid w:val="00C25B7D"/>
    <w:rsid w:val="00C276F7"/>
    <w:rsid w:val="00C30796"/>
    <w:rsid w:val="00C30F34"/>
    <w:rsid w:val="00C3132D"/>
    <w:rsid w:val="00C330B6"/>
    <w:rsid w:val="00C3495B"/>
    <w:rsid w:val="00C355FB"/>
    <w:rsid w:val="00C35FA2"/>
    <w:rsid w:val="00C36A29"/>
    <w:rsid w:val="00C37A98"/>
    <w:rsid w:val="00C40EB9"/>
    <w:rsid w:val="00C41415"/>
    <w:rsid w:val="00C417F0"/>
    <w:rsid w:val="00C43028"/>
    <w:rsid w:val="00C430B3"/>
    <w:rsid w:val="00C4338E"/>
    <w:rsid w:val="00C43C05"/>
    <w:rsid w:val="00C45B48"/>
    <w:rsid w:val="00C4670E"/>
    <w:rsid w:val="00C469D5"/>
    <w:rsid w:val="00C46A50"/>
    <w:rsid w:val="00C500D2"/>
    <w:rsid w:val="00C5033B"/>
    <w:rsid w:val="00C52263"/>
    <w:rsid w:val="00C522B8"/>
    <w:rsid w:val="00C534E5"/>
    <w:rsid w:val="00C5450F"/>
    <w:rsid w:val="00C54910"/>
    <w:rsid w:val="00C55BE4"/>
    <w:rsid w:val="00C56B65"/>
    <w:rsid w:val="00C57A6C"/>
    <w:rsid w:val="00C60AAC"/>
    <w:rsid w:val="00C6134E"/>
    <w:rsid w:val="00C626E8"/>
    <w:rsid w:val="00C62CC9"/>
    <w:rsid w:val="00C65125"/>
    <w:rsid w:val="00C66918"/>
    <w:rsid w:val="00C67A6D"/>
    <w:rsid w:val="00C67C8C"/>
    <w:rsid w:val="00C67D6F"/>
    <w:rsid w:val="00C70081"/>
    <w:rsid w:val="00C71E5E"/>
    <w:rsid w:val="00C726F3"/>
    <w:rsid w:val="00C7380D"/>
    <w:rsid w:val="00C73D9A"/>
    <w:rsid w:val="00C73E2A"/>
    <w:rsid w:val="00C74145"/>
    <w:rsid w:val="00C744B8"/>
    <w:rsid w:val="00C75C84"/>
    <w:rsid w:val="00C770CB"/>
    <w:rsid w:val="00C77539"/>
    <w:rsid w:val="00C80440"/>
    <w:rsid w:val="00C81008"/>
    <w:rsid w:val="00C84DDD"/>
    <w:rsid w:val="00C8542B"/>
    <w:rsid w:val="00C854C8"/>
    <w:rsid w:val="00C85FD1"/>
    <w:rsid w:val="00C87C38"/>
    <w:rsid w:val="00C9242E"/>
    <w:rsid w:val="00C928B4"/>
    <w:rsid w:val="00C9306C"/>
    <w:rsid w:val="00CA006B"/>
    <w:rsid w:val="00CA03C7"/>
    <w:rsid w:val="00CA0451"/>
    <w:rsid w:val="00CA24F8"/>
    <w:rsid w:val="00CA2ED6"/>
    <w:rsid w:val="00CA3A38"/>
    <w:rsid w:val="00CA4A1C"/>
    <w:rsid w:val="00CA4B10"/>
    <w:rsid w:val="00CA4C11"/>
    <w:rsid w:val="00CA4F90"/>
    <w:rsid w:val="00CA55E8"/>
    <w:rsid w:val="00CA5AB2"/>
    <w:rsid w:val="00CA64B9"/>
    <w:rsid w:val="00CA743E"/>
    <w:rsid w:val="00CA78E7"/>
    <w:rsid w:val="00CA7DBC"/>
    <w:rsid w:val="00CA7EAB"/>
    <w:rsid w:val="00CB1CDC"/>
    <w:rsid w:val="00CB226B"/>
    <w:rsid w:val="00CB4252"/>
    <w:rsid w:val="00CB45C7"/>
    <w:rsid w:val="00CB57F9"/>
    <w:rsid w:val="00CB6ECB"/>
    <w:rsid w:val="00CB700C"/>
    <w:rsid w:val="00CB7738"/>
    <w:rsid w:val="00CB77C0"/>
    <w:rsid w:val="00CB7F53"/>
    <w:rsid w:val="00CC1AA6"/>
    <w:rsid w:val="00CC37DA"/>
    <w:rsid w:val="00CC664F"/>
    <w:rsid w:val="00CC6D26"/>
    <w:rsid w:val="00CC7799"/>
    <w:rsid w:val="00CD1B98"/>
    <w:rsid w:val="00CD30F4"/>
    <w:rsid w:val="00CD409B"/>
    <w:rsid w:val="00CD4C94"/>
    <w:rsid w:val="00CD530F"/>
    <w:rsid w:val="00CD570C"/>
    <w:rsid w:val="00CD585E"/>
    <w:rsid w:val="00CD58EC"/>
    <w:rsid w:val="00CD5E8E"/>
    <w:rsid w:val="00CD75A1"/>
    <w:rsid w:val="00CE02CB"/>
    <w:rsid w:val="00CE18CB"/>
    <w:rsid w:val="00CE2235"/>
    <w:rsid w:val="00CE3023"/>
    <w:rsid w:val="00CE5EBE"/>
    <w:rsid w:val="00CE6888"/>
    <w:rsid w:val="00CE698B"/>
    <w:rsid w:val="00CE7A09"/>
    <w:rsid w:val="00CF30D7"/>
    <w:rsid w:val="00CF46CB"/>
    <w:rsid w:val="00CF4AD9"/>
    <w:rsid w:val="00CF6891"/>
    <w:rsid w:val="00CF711B"/>
    <w:rsid w:val="00CF7300"/>
    <w:rsid w:val="00CF7FC8"/>
    <w:rsid w:val="00D0047F"/>
    <w:rsid w:val="00D01C65"/>
    <w:rsid w:val="00D0301F"/>
    <w:rsid w:val="00D04E6E"/>
    <w:rsid w:val="00D0501A"/>
    <w:rsid w:val="00D06140"/>
    <w:rsid w:val="00D07321"/>
    <w:rsid w:val="00D07D6F"/>
    <w:rsid w:val="00D11CE5"/>
    <w:rsid w:val="00D12620"/>
    <w:rsid w:val="00D12AB7"/>
    <w:rsid w:val="00D1356A"/>
    <w:rsid w:val="00D13693"/>
    <w:rsid w:val="00D14EFF"/>
    <w:rsid w:val="00D161AE"/>
    <w:rsid w:val="00D167A2"/>
    <w:rsid w:val="00D17544"/>
    <w:rsid w:val="00D17850"/>
    <w:rsid w:val="00D2013B"/>
    <w:rsid w:val="00D218B5"/>
    <w:rsid w:val="00D22AB1"/>
    <w:rsid w:val="00D23344"/>
    <w:rsid w:val="00D23BF3"/>
    <w:rsid w:val="00D25272"/>
    <w:rsid w:val="00D256E8"/>
    <w:rsid w:val="00D2617B"/>
    <w:rsid w:val="00D268DD"/>
    <w:rsid w:val="00D26917"/>
    <w:rsid w:val="00D3008C"/>
    <w:rsid w:val="00D32D62"/>
    <w:rsid w:val="00D33268"/>
    <w:rsid w:val="00D3350E"/>
    <w:rsid w:val="00D344DB"/>
    <w:rsid w:val="00D34939"/>
    <w:rsid w:val="00D36E5E"/>
    <w:rsid w:val="00D403F4"/>
    <w:rsid w:val="00D405BA"/>
    <w:rsid w:val="00D40697"/>
    <w:rsid w:val="00D4285B"/>
    <w:rsid w:val="00D43396"/>
    <w:rsid w:val="00D43950"/>
    <w:rsid w:val="00D4414D"/>
    <w:rsid w:val="00D45200"/>
    <w:rsid w:val="00D45844"/>
    <w:rsid w:val="00D4633A"/>
    <w:rsid w:val="00D470F3"/>
    <w:rsid w:val="00D470F6"/>
    <w:rsid w:val="00D50619"/>
    <w:rsid w:val="00D518FE"/>
    <w:rsid w:val="00D51B41"/>
    <w:rsid w:val="00D52BE1"/>
    <w:rsid w:val="00D52C54"/>
    <w:rsid w:val="00D52F3D"/>
    <w:rsid w:val="00D53382"/>
    <w:rsid w:val="00D53D5F"/>
    <w:rsid w:val="00D54426"/>
    <w:rsid w:val="00D54B80"/>
    <w:rsid w:val="00D54BFC"/>
    <w:rsid w:val="00D55597"/>
    <w:rsid w:val="00D562FB"/>
    <w:rsid w:val="00D57091"/>
    <w:rsid w:val="00D60945"/>
    <w:rsid w:val="00D61891"/>
    <w:rsid w:val="00D62428"/>
    <w:rsid w:val="00D62664"/>
    <w:rsid w:val="00D63B32"/>
    <w:rsid w:val="00D64235"/>
    <w:rsid w:val="00D6577A"/>
    <w:rsid w:val="00D6607A"/>
    <w:rsid w:val="00D67E42"/>
    <w:rsid w:val="00D70108"/>
    <w:rsid w:val="00D717DC"/>
    <w:rsid w:val="00D71824"/>
    <w:rsid w:val="00D71C34"/>
    <w:rsid w:val="00D71DC9"/>
    <w:rsid w:val="00D71EDA"/>
    <w:rsid w:val="00D73287"/>
    <w:rsid w:val="00D7353B"/>
    <w:rsid w:val="00D73E7A"/>
    <w:rsid w:val="00D74018"/>
    <w:rsid w:val="00D76031"/>
    <w:rsid w:val="00D76E42"/>
    <w:rsid w:val="00D81A02"/>
    <w:rsid w:val="00D83663"/>
    <w:rsid w:val="00D84D7B"/>
    <w:rsid w:val="00D851A6"/>
    <w:rsid w:val="00D85239"/>
    <w:rsid w:val="00D86E3B"/>
    <w:rsid w:val="00D87081"/>
    <w:rsid w:val="00D874D1"/>
    <w:rsid w:val="00D879A1"/>
    <w:rsid w:val="00D87AD0"/>
    <w:rsid w:val="00D87AD1"/>
    <w:rsid w:val="00D87DC2"/>
    <w:rsid w:val="00D87E66"/>
    <w:rsid w:val="00D904AE"/>
    <w:rsid w:val="00D96A0A"/>
    <w:rsid w:val="00DA0A61"/>
    <w:rsid w:val="00DA0E84"/>
    <w:rsid w:val="00DA14E0"/>
    <w:rsid w:val="00DA21F5"/>
    <w:rsid w:val="00DA2E3B"/>
    <w:rsid w:val="00DA47E5"/>
    <w:rsid w:val="00DA4FB4"/>
    <w:rsid w:val="00DA6BD9"/>
    <w:rsid w:val="00DA79CC"/>
    <w:rsid w:val="00DB041B"/>
    <w:rsid w:val="00DB2B0D"/>
    <w:rsid w:val="00DB2C4F"/>
    <w:rsid w:val="00DB5642"/>
    <w:rsid w:val="00DB6214"/>
    <w:rsid w:val="00DB77CD"/>
    <w:rsid w:val="00DC045B"/>
    <w:rsid w:val="00DC1D8B"/>
    <w:rsid w:val="00DC3054"/>
    <w:rsid w:val="00DC531E"/>
    <w:rsid w:val="00DC559D"/>
    <w:rsid w:val="00DC5EB9"/>
    <w:rsid w:val="00DC623F"/>
    <w:rsid w:val="00DC7066"/>
    <w:rsid w:val="00DD03CB"/>
    <w:rsid w:val="00DD1097"/>
    <w:rsid w:val="00DD148E"/>
    <w:rsid w:val="00DD178C"/>
    <w:rsid w:val="00DD188C"/>
    <w:rsid w:val="00DD1DB0"/>
    <w:rsid w:val="00DD4B0D"/>
    <w:rsid w:val="00DD50A0"/>
    <w:rsid w:val="00DD5679"/>
    <w:rsid w:val="00DD58CD"/>
    <w:rsid w:val="00DD5989"/>
    <w:rsid w:val="00DD6168"/>
    <w:rsid w:val="00DD63AA"/>
    <w:rsid w:val="00DD71BE"/>
    <w:rsid w:val="00DE2C7D"/>
    <w:rsid w:val="00DE3620"/>
    <w:rsid w:val="00DE418C"/>
    <w:rsid w:val="00DE6A3B"/>
    <w:rsid w:val="00DE73F7"/>
    <w:rsid w:val="00DE7AFE"/>
    <w:rsid w:val="00DF00F3"/>
    <w:rsid w:val="00DF1845"/>
    <w:rsid w:val="00DF1B61"/>
    <w:rsid w:val="00DF2C67"/>
    <w:rsid w:val="00DF2EA1"/>
    <w:rsid w:val="00DF32B8"/>
    <w:rsid w:val="00DF53CB"/>
    <w:rsid w:val="00DF5449"/>
    <w:rsid w:val="00DF5C38"/>
    <w:rsid w:val="00DF6C3F"/>
    <w:rsid w:val="00DF6D48"/>
    <w:rsid w:val="00DF797D"/>
    <w:rsid w:val="00DF7F23"/>
    <w:rsid w:val="00E00778"/>
    <w:rsid w:val="00E02A9E"/>
    <w:rsid w:val="00E02D54"/>
    <w:rsid w:val="00E02E34"/>
    <w:rsid w:val="00E02F3D"/>
    <w:rsid w:val="00E03992"/>
    <w:rsid w:val="00E04477"/>
    <w:rsid w:val="00E05130"/>
    <w:rsid w:val="00E051C0"/>
    <w:rsid w:val="00E067B2"/>
    <w:rsid w:val="00E06FDC"/>
    <w:rsid w:val="00E076BC"/>
    <w:rsid w:val="00E10074"/>
    <w:rsid w:val="00E106A6"/>
    <w:rsid w:val="00E107AC"/>
    <w:rsid w:val="00E1099F"/>
    <w:rsid w:val="00E10BC4"/>
    <w:rsid w:val="00E1213C"/>
    <w:rsid w:val="00E12543"/>
    <w:rsid w:val="00E126BB"/>
    <w:rsid w:val="00E12A77"/>
    <w:rsid w:val="00E137A5"/>
    <w:rsid w:val="00E1384F"/>
    <w:rsid w:val="00E14499"/>
    <w:rsid w:val="00E20D5D"/>
    <w:rsid w:val="00E22D67"/>
    <w:rsid w:val="00E22E83"/>
    <w:rsid w:val="00E22ED4"/>
    <w:rsid w:val="00E23AA8"/>
    <w:rsid w:val="00E25664"/>
    <w:rsid w:val="00E25A5B"/>
    <w:rsid w:val="00E25F8C"/>
    <w:rsid w:val="00E26BDF"/>
    <w:rsid w:val="00E26EAA"/>
    <w:rsid w:val="00E273F0"/>
    <w:rsid w:val="00E275A9"/>
    <w:rsid w:val="00E300F6"/>
    <w:rsid w:val="00E3038E"/>
    <w:rsid w:val="00E30AF0"/>
    <w:rsid w:val="00E30BAC"/>
    <w:rsid w:val="00E30E4E"/>
    <w:rsid w:val="00E31D41"/>
    <w:rsid w:val="00E32650"/>
    <w:rsid w:val="00E3357C"/>
    <w:rsid w:val="00E35C0A"/>
    <w:rsid w:val="00E35F87"/>
    <w:rsid w:val="00E37B31"/>
    <w:rsid w:val="00E37D09"/>
    <w:rsid w:val="00E40892"/>
    <w:rsid w:val="00E40954"/>
    <w:rsid w:val="00E414AF"/>
    <w:rsid w:val="00E41823"/>
    <w:rsid w:val="00E44A7B"/>
    <w:rsid w:val="00E471CB"/>
    <w:rsid w:val="00E50B94"/>
    <w:rsid w:val="00E5227B"/>
    <w:rsid w:val="00E526A6"/>
    <w:rsid w:val="00E52E89"/>
    <w:rsid w:val="00E5393F"/>
    <w:rsid w:val="00E5450F"/>
    <w:rsid w:val="00E55CBF"/>
    <w:rsid w:val="00E568F0"/>
    <w:rsid w:val="00E56F53"/>
    <w:rsid w:val="00E56FC0"/>
    <w:rsid w:val="00E572B8"/>
    <w:rsid w:val="00E60198"/>
    <w:rsid w:val="00E60942"/>
    <w:rsid w:val="00E60BF7"/>
    <w:rsid w:val="00E60C42"/>
    <w:rsid w:val="00E61443"/>
    <w:rsid w:val="00E62690"/>
    <w:rsid w:val="00E63A3C"/>
    <w:rsid w:val="00E64100"/>
    <w:rsid w:val="00E643F3"/>
    <w:rsid w:val="00E6440E"/>
    <w:rsid w:val="00E65A18"/>
    <w:rsid w:val="00E663CB"/>
    <w:rsid w:val="00E6762A"/>
    <w:rsid w:val="00E67B42"/>
    <w:rsid w:val="00E711C0"/>
    <w:rsid w:val="00E7132C"/>
    <w:rsid w:val="00E72119"/>
    <w:rsid w:val="00E7283E"/>
    <w:rsid w:val="00E72A44"/>
    <w:rsid w:val="00E7357D"/>
    <w:rsid w:val="00E74773"/>
    <w:rsid w:val="00E74EF5"/>
    <w:rsid w:val="00E750BA"/>
    <w:rsid w:val="00E75246"/>
    <w:rsid w:val="00E75AEE"/>
    <w:rsid w:val="00E811FD"/>
    <w:rsid w:val="00E819E3"/>
    <w:rsid w:val="00E82DE9"/>
    <w:rsid w:val="00E84D35"/>
    <w:rsid w:val="00E84D7F"/>
    <w:rsid w:val="00E901C2"/>
    <w:rsid w:val="00E94767"/>
    <w:rsid w:val="00E9489D"/>
    <w:rsid w:val="00E95AA0"/>
    <w:rsid w:val="00E968AE"/>
    <w:rsid w:val="00E9694A"/>
    <w:rsid w:val="00E96D5D"/>
    <w:rsid w:val="00E97F41"/>
    <w:rsid w:val="00EA0045"/>
    <w:rsid w:val="00EA0DD3"/>
    <w:rsid w:val="00EA10A5"/>
    <w:rsid w:val="00EA2F45"/>
    <w:rsid w:val="00EA34FE"/>
    <w:rsid w:val="00EA4362"/>
    <w:rsid w:val="00EA68DC"/>
    <w:rsid w:val="00EA7B49"/>
    <w:rsid w:val="00EB028B"/>
    <w:rsid w:val="00EB1638"/>
    <w:rsid w:val="00EB255C"/>
    <w:rsid w:val="00EB32DB"/>
    <w:rsid w:val="00EB4593"/>
    <w:rsid w:val="00EB5715"/>
    <w:rsid w:val="00EB5C41"/>
    <w:rsid w:val="00EB65D5"/>
    <w:rsid w:val="00EB6B31"/>
    <w:rsid w:val="00EC05F9"/>
    <w:rsid w:val="00EC1BC1"/>
    <w:rsid w:val="00EC203C"/>
    <w:rsid w:val="00EC2125"/>
    <w:rsid w:val="00EC23D4"/>
    <w:rsid w:val="00EC3247"/>
    <w:rsid w:val="00EC45F8"/>
    <w:rsid w:val="00EC47C4"/>
    <w:rsid w:val="00EC4F1D"/>
    <w:rsid w:val="00EC5E85"/>
    <w:rsid w:val="00EC5F9E"/>
    <w:rsid w:val="00EC623D"/>
    <w:rsid w:val="00EC6BA7"/>
    <w:rsid w:val="00EC6F4B"/>
    <w:rsid w:val="00ED01F4"/>
    <w:rsid w:val="00ED07E5"/>
    <w:rsid w:val="00ED1C0C"/>
    <w:rsid w:val="00ED2854"/>
    <w:rsid w:val="00ED416B"/>
    <w:rsid w:val="00ED4B9C"/>
    <w:rsid w:val="00ED5AF8"/>
    <w:rsid w:val="00ED5C8B"/>
    <w:rsid w:val="00ED5DBA"/>
    <w:rsid w:val="00ED5DE8"/>
    <w:rsid w:val="00ED6850"/>
    <w:rsid w:val="00ED6940"/>
    <w:rsid w:val="00ED7090"/>
    <w:rsid w:val="00ED788F"/>
    <w:rsid w:val="00EE0215"/>
    <w:rsid w:val="00EE0EAE"/>
    <w:rsid w:val="00EE3919"/>
    <w:rsid w:val="00EE4E3B"/>
    <w:rsid w:val="00EE56B7"/>
    <w:rsid w:val="00EE6580"/>
    <w:rsid w:val="00EE6B09"/>
    <w:rsid w:val="00EE751D"/>
    <w:rsid w:val="00EE7F15"/>
    <w:rsid w:val="00EF0E20"/>
    <w:rsid w:val="00EF1E04"/>
    <w:rsid w:val="00EF2122"/>
    <w:rsid w:val="00EF24D5"/>
    <w:rsid w:val="00EF286A"/>
    <w:rsid w:val="00EF30EA"/>
    <w:rsid w:val="00EF4183"/>
    <w:rsid w:val="00EF44E3"/>
    <w:rsid w:val="00EF4650"/>
    <w:rsid w:val="00EF61A9"/>
    <w:rsid w:val="00EF657B"/>
    <w:rsid w:val="00EF66EC"/>
    <w:rsid w:val="00EF733C"/>
    <w:rsid w:val="00EF784A"/>
    <w:rsid w:val="00F0021C"/>
    <w:rsid w:val="00F00383"/>
    <w:rsid w:val="00F01C38"/>
    <w:rsid w:val="00F031E8"/>
    <w:rsid w:val="00F03D0F"/>
    <w:rsid w:val="00F03D3F"/>
    <w:rsid w:val="00F068F8"/>
    <w:rsid w:val="00F06D81"/>
    <w:rsid w:val="00F07303"/>
    <w:rsid w:val="00F073C4"/>
    <w:rsid w:val="00F07CB2"/>
    <w:rsid w:val="00F12556"/>
    <w:rsid w:val="00F12F51"/>
    <w:rsid w:val="00F13C2F"/>
    <w:rsid w:val="00F13DB7"/>
    <w:rsid w:val="00F14133"/>
    <w:rsid w:val="00F1525E"/>
    <w:rsid w:val="00F20F99"/>
    <w:rsid w:val="00F21917"/>
    <w:rsid w:val="00F21D67"/>
    <w:rsid w:val="00F223CA"/>
    <w:rsid w:val="00F233C4"/>
    <w:rsid w:val="00F23E46"/>
    <w:rsid w:val="00F24904"/>
    <w:rsid w:val="00F269B5"/>
    <w:rsid w:val="00F32702"/>
    <w:rsid w:val="00F342D7"/>
    <w:rsid w:val="00F34373"/>
    <w:rsid w:val="00F34739"/>
    <w:rsid w:val="00F35D36"/>
    <w:rsid w:val="00F3606F"/>
    <w:rsid w:val="00F37ACF"/>
    <w:rsid w:val="00F37DDD"/>
    <w:rsid w:val="00F412F3"/>
    <w:rsid w:val="00F41BF5"/>
    <w:rsid w:val="00F43369"/>
    <w:rsid w:val="00F4447F"/>
    <w:rsid w:val="00F452F5"/>
    <w:rsid w:val="00F454AF"/>
    <w:rsid w:val="00F45775"/>
    <w:rsid w:val="00F469D9"/>
    <w:rsid w:val="00F47F0E"/>
    <w:rsid w:val="00F47F78"/>
    <w:rsid w:val="00F500A1"/>
    <w:rsid w:val="00F50A99"/>
    <w:rsid w:val="00F51AA2"/>
    <w:rsid w:val="00F522D2"/>
    <w:rsid w:val="00F5253C"/>
    <w:rsid w:val="00F53515"/>
    <w:rsid w:val="00F54B82"/>
    <w:rsid w:val="00F551B0"/>
    <w:rsid w:val="00F56665"/>
    <w:rsid w:val="00F57A48"/>
    <w:rsid w:val="00F608AB"/>
    <w:rsid w:val="00F617A4"/>
    <w:rsid w:val="00F61E27"/>
    <w:rsid w:val="00F62310"/>
    <w:rsid w:val="00F6288A"/>
    <w:rsid w:val="00F67277"/>
    <w:rsid w:val="00F706EB"/>
    <w:rsid w:val="00F71A60"/>
    <w:rsid w:val="00F7320B"/>
    <w:rsid w:val="00F743D5"/>
    <w:rsid w:val="00F75561"/>
    <w:rsid w:val="00F761C8"/>
    <w:rsid w:val="00F77919"/>
    <w:rsid w:val="00F80090"/>
    <w:rsid w:val="00F83289"/>
    <w:rsid w:val="00F84B90"/>
    <w:rsid w:val="00F864C7"/>
    <w:rsid w:val="00F87314"/>
    <w:rsid w:val="00F8794C"/>
    <w:rsid w:val="00F90618"/>
    <w:rsid w:val="00F90A89"/>
    <w:rsid w:val="00F9143D"/>
    <w:rsid w:val="00F92798"/>
    <w:rsid w:val="00F92B66"/>
    <w:rsid w:val="00F94897"/>
    <w:rsid w:val="00F94E0D"/>
    <w:rsid w:val="00F9558C"/>
    <w:rsid w:val="00FA0238"/>
    <w:rsid w:val="00FA0C82"/>
    <w:rsid w:val="00FA119D"/>
    <w:rsid w:val="00FA1A53"/>
    <w:rsid w:val="00FA1E81"/>
    <w:rsid w:val="00FA2997"/>
    <w:rsid w:val="00FA3446"/>
    <w:rsid w:val="00FA3778"/>
    <w:rsid w:val="00FA46AD"/>
    <w:rsid w:val="00FA478A"/>
    <w:rsid w:val="00FA4DC2"/>
    <w:rsid w:val="00FA625B"/>
    <w:rsid w:val="00FA6274"/>
    <w:rsid w:val="00FA6301"/>
    <w:rsid w:val="00FA7857"/>
    <w:rsid w:val="00FB0D85"/>
    <w:rsid w:val="00FB10AF"/>
    <w:rsid w:val="00FB291B"/>
    <w:rsid w:val="00FB2F5C"/>
    <w:rsid w:val="00FB4A8B"/>
    <w:rsid w:val="00FB4CEE"/>
    <w:rsid w:val="00FB68A1"/>
    <w:rsid w:val="00FB6A13"/>
    <w:rsid w:val="00FB6DBA"/>
    <w:rsid w:val="00FC0D86"/>
    <w:rsid w:val="00FC26C8"/>
    <w:rsid w:val="00FC2AE9"/>
    <w:rsid w:val="00FC2C4B"/>
    <w:rsid w:val="00FC3BD4"/>
    <w:rsid w:val="00FC497A"/>
    <w:rsid w:val="00FC61F2"/>
    <w:rsid w:val="00FC62D1"/>
    <w:rsid w:val="00FD14F4"/>
    <w:rsid w:val="00FD15E2"/>
    <w:rsid w:val="00FD2475"/>
    <w:rsid w:val="00FD3788"/>
    <w:rsid w:val="00FD4468"/>
    <w:rsid w:val="00FD4ED5"/>
    <w:rsid w:val="00FD55A9"/>
    <w:rsid w:val="00FD7D09"/>
    <w:rsid w:val="00FE2197"/>
    <w:rsid w:val="00FE23E5"/>
    <w:rsid w:val="00FE2A6B"/>
    <w:rsid w:val="00FE2EB0"/>
    <w:rsid w:val="00FE3041"/>
    <w:rsid w:val="00FE40F3"/>
    <w:rsid w:val="00FE439C"/>
    <w:rsid w:val="00FE5B55"/>
    <w:rsid w:val="00FE79E2"/>
    <w:rsid w:val="00FE7A07"/>
    <w:rsid w:val="00FE7D40"/>
    <w:rsid w:val="00FF0864"/>
    <w:rsid w:val="00FF09C0"/>
    <w:rsid w:val="00FF1D0A"/>
    <w:rsid w:val="00FF21FB"/>
    <w:rsid w:val="00FF2DE6"/>
    <w:rsid w:val="00FF3555"/>
    <w:rsid w:val="00FF368C"/>
    <w:rsid w:val="00FF3759"/>
    <w:rsid w:val="00FF37FA"/>
    <w:rsid w:val="00FF4159"/>
    <w:rsid w:val="00FF4665"/>
    <w:rsid w:val="00FF50AA"/>
    <w:rsid w:val="00FF5A59"/>
    <w:rsid w:val="00FF5E41"/>
    <w:rsid w:val="00FF68D3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F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2F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ontact">
    <w:name w:val="contact"/>
    <w:basedOn w:val="a0"/>
    <w:rsid w:val="002F52B3"/>
  </w:style>
  <w:style w:type="paragraph" w:customStyle="1" w:styleId="helper">
    <w:name w:val="helper"/>
    <w:basedOn w:val="a"/>
    <w:rsid w:val="002F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5428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941594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963353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9153">
                  <w:marLeft w:val="-23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41256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74270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8009">
                  <w:marLeft w:val="-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3421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547">
          <w:marLeft w:val="0"/>
          <w:marRight w:val="0"/>
          <w:marTop w:val="1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389</Characters>
  <Application>Microsoft Office Word</Application>
  <DocSecurity>0</DocSecurity>
  <Lines>3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Kab9_a</dc:creator>
  <cp:lastModifiedBy>Kab9_a</cp:lastModifiedBy>
  <cp:revision>2</cp:revision>
  <cp:lastPrinted>2019-07-29T07:18:00Z</cp:lastPrinted>
  <dcterms:created xsi:type="dcterms:W3CDTF">2020-10-02T09:13:00Z</dcterms:created>
  <dcterms:modified xsi:type="dcterms:W3CDTF">2020-10-02T09:13:00Z</dcterms:modified>
</cp:coreProperties>
</file>