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F" w:rsidRPr="0062789D" w:rsidRDefault="00B5130F" w:rsidP="00B5130F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62789D">
        <w:rPr>
          <w:b/>
          <w:lang w:val="uk-UA"/>
        </w:rPr>
        <w:t>ЗАТВЕРДЖЕНО</w:t>
      </w:r>
    </w:p>
    <w:p w:rsidR="00B5130F" w:rsidRPr="0062789D" w:rsidRDefault="00B5130F" w:rsidP="00B5130F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наказом</w:t>
      </w:r>
      <w:r w:rsidRPr="0062789D">
        <w:rPr>
          <w:b/>
          <w:lang w:val="uk-UA"/>
        </w:rPr>
        <w:t xml:space="preserve"> </w:t>
      </w:r>
      <w:proofErr w:type="spellStart"/>
      <w:r w:rsidRPr="0062789D">
        <w:t>керівника</w:t>
      </w:r>
      <w:proofErr w:type="spellEnd"/>
      <w:r w:rsidRPr="0062789D">
        <w:t xml:space="preserve"> </w:t>
      </w:r>
      <w:proofErr w:type="spellStart"/>
      <w:r w:rsidRPr="0062789D">
        <w:t>апарату</w:t>
      </w:r>
      <w:proofErr w:type="spellEnd"/>
      <w:r w:rsidRPr="0062789D">
        <w:t xml:space="preserve"> </w:t>
      </w:r>
      <w:r w:rsidRPr="0062789D">
        <w:rPr>
          <w:lang w:val="uk-UA"/>
        </w:rPr>
        <w:t xml:space="preserve">                       </w:t>
      </w:r>
    </w:p>
    <w:p w:rsidR="00B5130F" w:rsidRPr="0062789D" w:rsidRDefault="00B5130F" w:rsidP="00B5130F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</w:t>
      </w:r>
      <w:r>
        <w:rPr>
          <w:lang w:val="uk-UA"/>
        </w:rPr>
        <w:t>Обухівського районного</w:t>
      </w:r>
      <w:r w:rsidRPr="0062789D">
        <w:rPr>
          <w:lang w:val="uk-UA"/>
        </w:rPr>
        <w:t xml:space="preserve"> суду     </w:t>
      </w:r>
    </w:p>
    <w:p w:rsidR="00B5130F" w:rsidRPr="0062789D" w:rsidRDefault="00B5130F" w:rsidP="00B5130F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Київської області</w:t>
      </w:r>
    </w:p>
    <w:p w:rsidR="00B5130F" w:rsidRPr="0062789D" w:rsidRDefault="00B5130F" w:rsidP="00B5130F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від </w:t>
      </w:r>
      <w:r>
        <w:rPr>
          <w:lang w:val="uk-UA"/>
        </w:rPr>
        <w:t>14 липня 2021 року №9/о</w:t>
      </w:r>
    </w:p>
    <w:p w:rsidR="00B5130F" w:rsidRPr="000E7688" w:rsidRDefault="00B5130F" w:rsidP="00B5130F">
      <w:pPr>
        <w:ind w:left="5529"/>
        <w:jc w:val="both"/>
        <w:rPr>
          <w:bCs/>
          <w:spacing w:val="-2"/>
        </w:rPr>
      </w:pPr>
    </w:p>
    <w:p w:rsidR="00B5130F" w:rsidRPr="00FA1DC9" w:rsidRDefault="00B5130F" w:rsidP="00B5130F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УМОВИ</w:t>
      </w:r>
    </w:p>
    <w:p w:rsidR="00B5130F" w:rsidRPr="00FA1DC9" w:rsidRDefault="00B5130F" w:rsidP="00B5130F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проведення конкурсу на зайняття вакантних</w:t>
      </w:r>
    </w:p>
    <w:p w:rsidR="00B5130F" w:rsidRPr="00FA1DC9" w:rsidRDefault="00B5130F" w:rsidP="00B5130F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 xml:space="preserve">посад державної служби категорії </w:t>
      </w:r>
      <w:r w:rsidRPr="00FA1DC9">
        <w:rPr>
          <w:b/>
          <w:sz w:val="24"/>
          <w:szCs w:val="24"/>
        </w:rPr>
        <w:t>«</w:t>
      </w:r>
      <w:r w:rsidRPr="00FA1DC9">
        <w:rPr>
          <w:b/>
          <w:color w:val="000000"/>
          <w:sz w:val="24"/>
          <w:szCs w:val="24"/>
        </w:rPr>
        <w:t>В</w:t>
      </w:r>
      <w:r w:rsidRPr="00FA1DC9">
        <w:rPr>
          <w:b/>
          <w:sz w:val="24"/>
          <w:szCs w:val="24"/>
        </w:rPr>
        <w:t>» -</w:t>
      </w:r>
      <w:r w:rsidRPr="00FA1DC9">
        <w:rPr>
          <w:b/>
          <w:color w:val="000000"/>
          <w:sz w:val="24"/>
          <w:szCs w:val="24"/>
        </w:rPr>
        <w:t xml:space="preserve"> секретаря судового засідання</w:t>
      </w:r>
    </w:p>
    <w:p w:rsidR="00B5130F" w:rsidRDefault="00B5130F" w:rsidP="00B5130F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B5130F" w:rsidRPr="00E22BFD" w:rsidTr="00693688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B5130F" w:rsidRPr="00E22BFD" w:rsidTr="00693688">
        <w:trPr>
          <w:trHeight w:val="650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судові виклики та повідомлення, направляє запрошення присяжним у справах, які знаходяться у провадженні судді; оформлює заявки про доставку до суду затриманих та підсудних осіб, готує копії відповідних судових рішень;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розміщення списків справ, призначених до розгляду;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перевіряє наявність і з’ясовує причини відсутності осіб, яких викликано до суду,  і доповідає про це головуючому судді;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у суді;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 xml:space="preserve">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згідно з Інструкцією про порядок роботи з технічними засобами фіксування судового процесу (судового засідання) та Інструкцією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>, під час судового засідання (кримінального провадження);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веде журнал судових засідань, протокол судового засідання;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виконавчі листи у справах, за якими передбачено негайне виконання;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виготовляє копії судових рішень у справах, які знаходяться у провадженні судді;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направлення копій судових рішень сторонам та іншим особам, які беруть участь у справі;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оформлює матеріали судових справ і здійснює передачу справ до канцелярії суду;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направляє відповіді на запити щодо розгляду та руху судових справ, які перебувають у провадженні судді;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 xml:space="preserve">за заявами учасників судового процесу на підставі резолюції судді виготовляє та направляє копії </w:t>
            </w:r>
            <w:r w:rsidRPr="00E22BFD">
              <w:rPr>
                <w:color w:val="000000"/>
                <w:sz w:val="24"/>
                <w:szCs w:val="24"/>
              </w:rPr>
              <w:lastRenderedPageBreak/>
              <w:t>документів, які знаходяться в матеріалах судових справ, що перебувають у провадженні судді;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заводить справу-замінник у разі направлення судової справи, яка перебуває у провадженні судді, за межі суду;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зберігає, роздруковує, підписує журнал судового засідання, створює архівну та робочу копії фонограми та приєднує їх до матеріалів судової справи;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надає відповідальній особі суду довідки по виконання/невиконання обов’язків у суді присяжними;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надає для ознайомлення судові справи, які перебувають у провадженні судді, та контролює процес ознайомлення;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вилучає оригінали документів з матеріалів судових справ, які перебувають у провадженні судді, виготовляє їх копії, здійснює заміну оригіналів на копії та складає акт про вилучення;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передає не пізніше наступного робочого дня для реєстрації документи, які отримані безпосередньо під час судового засідання, після чого долучає їх до матеріалів справи;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разі прийняття рішення про звернення з поданням до суду апеляційної інстанції для вирішення питання про направлення кримінального провадження з одного суду до іншого – інформує сторони та інших учасників кримінального провадження. Якщо обвинувачений тримається під вартою, надсилає адміністрації місця ув’язнення повідомлення про перерахування обвинуваченого за відповідним судом апеляційної інстанції;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сканує та прикріплює до відповідних обліково-статистичних карток автоматизованої системи документообігу суду документи, які були подані до суду в судовому засідання або ж виготовлені судом у ході призначення та розгляду справ, які зареєстровані через підсистему «Електронний суд»;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межах наданих повноважень забезпечує функціонування автоматизованої системи документообігу суду;</w:t>
            </w:r>
          </w:p>
          <w:p w:rsidR="00B5130F" w:rsidRPr="00E22BFD" w:rsidRDefault="00B5130F" w:rsidP="00B513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посадовий оклад – 4 440 грн.</w:t>
            </w:r>
          </w:p>
          <w:p w:rsidR="00B5130F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  <w:p w:rsidR="00B5130F" w:rsidRPr="00E22BFD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 державного службовця, відповідно до постанови Кабінету Міністрів України від 18.01.2017 року №15 (зі змінами).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A6077D" w:rsidRDefault="00B5130F" w:rsidP="00693688">
            <w:pPr>
              <w:pStyle w:val="a5"/>
              <w:tabs>
                <w:tab w:val="left" w:pos="451"/>
              </w:tabs>
              <w:spacing w:line="240" w:lineRule="auto"/>
              <w:ind w:left="7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07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Безстроково.</w:t>
            </w:r>
          </w:p>
          <w:p w:rsidR="00B5130F" w:rsidRPr="00E22BFD" w:rsidRDefault="00B5130F" w:rsidP="00693688">
            <w:pPr>
              <w:pStyle w:val="a5"/>
              <w:tabs>
                <w:tab w:val="left" w:pos="451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без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Заява про участь у конкурсі</w:t>
            </w:r>
            <w:r w:rsidRPr="00E22BFD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(із змінами) (далі Порядок);</w:t>
            </w:r>
          </w:p>
          <w:p w:rsidR="00B5130F" w:rsidRPr="00E22BFD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Резюме</w:t>
            </w:r>
            <w:r w:rsidRPr="00E22BFD">
              <w:rPr>
                <w:sz w:val="24"/>
                <w:szCs w:val="24"/>
              </w:rPr>
              <w:t xml:space="preserve"> за формою згідно з додатком 2</w:t>
            </w:r>
            <w:r w:rsidRPr="00E22BFD">
              <w:rPr>
                <w:sz w:val="24"/>
                <w:szCs w:val="24"/>
                <w:vertAlign w:val="superscript"/>
              </w:rPr>
              <w:t>1</w:t>
            </w:r>
            <w:r w:rsidRPr="00E22BFD">
              <w:rPr>
                <w:sz w:val="24"/>
                <w:szCs w:val="24"/>
              </w:rPr>
              <w:t xml:space="preserve"> до Порядку, в якому </w:t>
            </w:r>
            <w:r w:rsidRPr="00E22BFD">
              <w:rPr>
                <w:sz w:val="24"/>
                <w:szCs w:val="24"/>
                <w:u w:val="single"/>
              </w:rPr>
              <w:t>обов’язково</w:t>
            </w:r>
            <w:r w:rsidRPr="00E22BFD">
              <w:rPr>
                <w:sz w:val="24"/>
                <w:szCs w:val="24"/>
              </w:rPr>
              <w:t xml:space="preserve"> зазначається така інформація: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5130F" w:rsidRPr="00E22BFD" w:rsidRDefault="00B5130F" w:rsidP="00B5130F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Заява,</w:t>
            </w:r>
            <w:r w:rsidRPr="00E22BFD">
              <w:rPr>
                <w:sz w:val="24"/>
                <w:szCs w:val="24"/>
              </w:rPr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5130F" w:rsidRPr="00E22BFD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B5130F" w:rsidRPr="00E22BFD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Особа, яка виявила бажання взяти участь у конкурсі, </w:t>
            </w:r>
            <w:r w:rsidRPr="000A0EC2">
              <w:rPr>
                <w:b/>
                <w:sz w:val="24"/>
                <w:szCs w:val="24"/>
              </w:rPr>
              <w:t>може подавати додаткову інформацію</w:t>
            </w:r>
            <w:r w:rsidRPr="00E22BFD">
              <w:rPr>
                <w:sz w:val="24"/>
                <w:szCs w:val="24"/>
              </w:rPr>
              <w:t xml:space="preserve">, яка підтверджує відповідність встановленим вимогам, </w:t>
            </w:r>
            <w:r w:rsidRPr="000A0EC2">
              <w:rPr>
                <w:sz w:val="24"/>
                <w:szCs w:val="24"/>
              </w:rPr>
              <w:t>зокрема стосовно попередніх результатів тестування</w:t>
            </w:r>
            <w:r w:rsidRPr="00E22BFD">
              <w:rPr>
                <w:sz w:val="24"/>
                <w:szCs w:val="24"/>
              </w:rPr>
              <w:t xml:space="preserve">, досвіду роботи, професійних </w:t>
            </w:r>
            <w:proofErr w:type="spellStart"/>
            <w:r w:rsidRPr="00E22BFD">
              <w:rPr>
                <w:sz w:val="24"/>
                <w:szCs w:val="24"/>
              </w:rPr>
              <w:t>компетентностей</w:t>
            </w:r>
            <w:proofErr w:type="spellEnd"/>
            <w:r w:rsidRPr="00E22BFD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B5130F" w:rsidRPr="00E22BFD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B5130F" w:rsidRPr="000A0EC2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Державні службовці </w:t>
            </w:r>
            <w:r>
              <w:rPr>
                <w:sz w:val="24"/>
                <w:szCs w:val="24"/>
              </w:rPr>
              <w:t>Обухівського районного</w:t>
            </w:r>
            <w:r w:rsidRPr="00E22BFD">
              <w:rPr>
                <w:sz w:val="24"/>
                <w:szCs w:val="24"/>
              </w:rPr>
              <w:t xml:space="preserve"> суду Київської області, в якому проводиться конкурс, які бажають взяти участь у конкурсі, </w:t>
            </w:r>
            <w:r w:rsidRPr="000A0EC2">
              <w:rPr>
                <w:sz w:val="24"/>
                <w:szCs w:val="24"/>
              </w:rPr>
              <w:t>подають лише заяву про участь у конкурсі.</w:t>
            </w:r>
          </w:p>
          <w:p w:rsidR="00B5130F" w:rsidRPr="00E22BFD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B5130F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color w:val="000000"/>
                <w:sz w:val="24"/>
                <w:szCs w:val="24"/>
              </w:rPr>
              <w:t xml:space="preserve">Документи для участі у конкурсі приймаються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до 15 години 30 хвилин 30 липня </w:t>
            </w:r>
            <w:r w:rsidRPr="00E22BFD">
              <w:rPr>
                <w:b/>
                <w:color w:val="000000"/>
                <w:sz w:val="24"/>
                <w:szCs w:val="24"/>
                <w:u w:val="single"/>
              </w:rPr>
              <w:t>2021 року</w:t>
            </w:r>
            <w:r w:rsidRPr="00E22BFD">
              <w:rPr>
                <w:b/>
                <w:color w:val="000000"/>
                <w:sz w:val="24"/>
                <w:szCs w:val="24"/>
              </w:rPr>
              <w:t>.</w:t>
            </w:r>
          </w:p>
          <w:p w:rsidR="00B5130F" w:rsidRPr="00E22BFD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Додаткові (</w:t>
            </w:r>
            <w:proofErr w:type="spellStart"/>
            <w:r w:rsidRPr="00E22BFD">
              <w:rPr>
                <w:b/>
                <w:sz w:val="24"/>
                <w:szCs w:val="24"/>
              </w:rPr>
              <w:t>необов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язкові</w:t>
            </w:r>
            <w:proofErr w:type="spellEnd"/>
            <w:r w:rsidRPr="00E22BFD">
              <w:rPr>
                <w:b/>
                <w:sz w:val="24"/>
                <w:szCs w:val="24"/>
              </w:rPr>
              <w:t>) документи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0A0EC2" w:rsidRDefault="00B5130F" w:rsidP="00693688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0A0EC2">
              <w:rPr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Default="00B5130F" w:rsidP="00693688">
            <w:pPr>
              <w:rPr>
                <w:sz w:val="24"/>
                <w:szCs w:val="24"/>
                <w:shd w:val="clear" w:color="auto" w:fill="FFFFFF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130F" w:rsidRDefault="00B5130F" w:rsidP="00693688">
            <w:pPr>
              <w:rPr>
                <w:sz w:val="24"/>
                <w:szCs w:val="24"/>
                <w:shd w:val="clear" w:color="auto" w:fill="FFFFFF"/>
              </w:rPr>
            </w:pPr>
          </w:p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lastRenderedPageBreak/>
              <w:t>Тестування</w:t>
            </w:r>
            <w:r w:rsidRPr="00E22BFD">
              <w:rPr>
                <w:sz w:val="24"/>
                <w:szCs w:val="24"/>
              </w:rPr>
              <w:t xml:space="preserve"> проводиться за адресою: 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№9а</w:t>
            </w:r>
            <w:r w:rsidRPr="00E22BFD">
              <w:rPr>
                <w:sz w:val="24"/>
                <w:szCs w:val="24"/>
              </w:rPr>
              <w:t>,</w:t>
            </w:r>
          </w:p>
          <w:p w:rsidR="00B5130F" w:rsidRPr="009D40A5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04 серпня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t>Співбесіда</w:t>
            </w:r>
            <w:r w:rsidRPr="00E22BFD">
              <w:rPr>
                <w:sz w:val="24"/>
                <w:szCs w:val="24"/>
              </w:rPr>
              <w:t xml:space="preserve"> з конкурсною комісією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проводиться за адресою: 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0, зал №4</w:t>
            </w:r>
            <w:r w:rsidRPr="00E22BFD">
              <w:rPr>
                <w:sz w:val="24"/>
                <w:szCs w:val="24"/>
              </w:rPr>
              <w:t>,</w:t>
            </w:r>
          </w:p>
          <w:p w:rsidR="00B5130F" w:rsidRPr="009D40A5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04 серпня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  <w:shd w:val="clear" w:color="auto" w:fill="FFFFFF"/>
              </w:rPr>
              <w:t>Співбесіда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 з керівником державної служби з метою визначення переможця конкурсу</w:t>
            </w:r>
            <w:r w:rsidRPr="00E22BF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2BFD">
              <w:rPr>
                <w:sz w:val="24"/>
                <w:szCs w:val="24"/>
              </w:rPr>
              <w:t>проводиться за адресою: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9а</w:t>
            </w:r>
            <w:r w:rsidRPr="00E22BFD">
              <w:rPr>
                <w:sz w:val="24"/>
                <w:szCs w:val="24"/>
              </w:rPr>
              <w:t>,</w:t>
            </w:r>
          </w:p>
          <w:p w:rsidR="00B5130F" w:rsidRPr="009D40A5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04 серпня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693688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Микуленко</w:t>
            </w:r>
            <w:proofErr w:type="spellEnd"/>
            <w:r>
              <w:rPr>
                <w:sz w:val="24"/>
                <w:szCs w:val="24"/>
              </w:rPr>
              <w:t xml:space="preserve"> Юлія Вікторівна</w:t>
            </w:r>
          </w:p>
          <w:p w:rsidR="00B5130F" w:rsidRPr="00E22BFD" w:rsidRDefault="00B5130F" w:rsidP="00693688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(04572) 5-12-58</w:t>
            </w:r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E22BFD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Pr="000A0EC2">
                <w:rPr>
                  <w:rStyle w:val="a4"/>
                  <w:sz w:val="24"/>
                  <w:szCs w:val="24"/>
                </w:rPr>
                <w:t>inbox@ob.ko.court.gov.ua</w:t>
              </w:r>
            </w:hyperlink>
          </w:p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</w:p>
        </w:tc>
      </w:tr>
      <w:tr w:rsidR="00B5130F" w:rsidRPr="00E22BFD" w:rsidTr="00693688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130F" w:rsidRPr="00E22BFD" w:rsidTr="00693688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 xml:space="preserve">КВАЛІФІКАЦІЙНІ ВИМОГИ 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Освіта</w:t>
            </w:r>
          </w:p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 xml:space="preserve">ища, не нижче </w:t>
            </w:r>
            <w:r w:rsidRPr="00E22BFD">
              <w:rPr>
                <w:color w:val="000000"/>
                <w:sz w:val="24"/>
                <w:szCs w:val="24"/>
              </w:rPr>
              <w:t>ступеня молодшого бакалавра або бакалавра</w:t>
            </w:r>
            <w:r w:rsidRPr="00E22BFD">
              <w:rPr>
                <w:sz w:val="24"/>
                <w:szCs w:val="24"/>
              </w:rPr>
              <w:t xml:space="preserve"> за спеціальністю </w:t>
            </w:r>
            <w:r>
              <w:rPr>
                <w:sz w:val="24"/>
                <w:szCs w:val="24"/>
              </w:rPr>
              <w:t xml:space="preserve">«Право» або </w:t>
            </w:r>
            <w:r w:rsidRPr="00E22BFD">
              <w:rPr>
                <w:sz w:val="24"/>
                <w:szCs w:val="24"/>
              </w:rPr>
              <w:t xml:space="preserve">«Правознавство» </w:t>
            </w:r>
          </w:p>
        </w:tc>
      </w:tr>
      <w:tr w:rsidR="00B5130F" w:rsidRPr="00E22BFD" w:rsidTr="0069368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2BFD">
              <w:rPr>
                <w:sz w:val="24"/>
                <w:szCs w:val="24"/>
              </w:rPr>
              <w:t>е потребує</w:t>
            </w:r>
          </w:p>
        </w:tc>
      </w:tr>
      <w:tr w:rsidR="00B5130F" w:rsidRPr="00E22BFD" w:rsidTr="00693688">
        <w:trPr>
          <w:trHeight w:val="6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B5130F" w:rsidRPr="00E22BFD" w:rsidTr="00693688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B5130F" w:rsidRPr="00E22BFD" w:rsidTr="00693688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B5130F" w:rsidRPr="00E22BFD" w:rsidTr="00693688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 xml:space="preserve">Уміння працювати з </w:t>
            </w:r>
            <w:proofErr w:type="spellStart"/>
            <w:r w:rsidRPr="00E22BFD">
              <w:rPr>
                <w:b/>
                <w:sz w:val="24"/>
                <w:szCs w:val="24"/>
              </w:rPr>
              <w:t>комп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бажаним є вміння роботи в автоматизованій системі документообігу суду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«Д3»), фіксування судового засідання технічними засобами «Акорд».</w:t>
            </w:r>
          </w:p>
        </w:tc>
      </w:tr>
      <w:tr w:rsidR="00B5130F" w:rsidRPr="00E22BFD" w:rsidTr="00693688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оперативність;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B5130F" w:rsidRPr="00E22BFD" w:rsidTr="00693688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Особистісні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B5130F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стабільність;</w:t>
            </w:r>
          </w:p>
          <w:p w:rsidR="00B5130F" w:rsidRPr="00E22BFD" w:rsidRDefault="00B5130F" w:rsidP="00B5130F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B5130F" w:rsidRPr="00E22BFD" w:rsidTr="00693688">
        <w:trPr>
          <w:trHeight w:val="37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B5130F" w:rsidRPr="00E22BFD" w:rsidTr="00693688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E22BFD" w:rsidRDefault="00B5130F" w:rsidP="00693688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B5130F" w:rsidRPr="00E22BFD" w:rsidTr="00693688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Знання  законодавства</w:t>
            </w:r>
          </w:p>
          <w:p w:rsidR="00B5130F" w:rsidRPr="00E22BFD" w:rsidRDefault="00B5130F" w:rsidP="00693688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0F" w:rsidRPr="00056A75" w:rsidRDefault="00B5130F" w:rsidP="00693688">
            <w:pPr>
              <w:pStyle w:val="rvps14"/>
              <w:spacing w:before="0" w:beforeAutospacing="0" w:after="0" w:afterAutospacing="0"/>
              <w:jc w:val="both"/>
            </w:pPr>
            <w:r w:rsidRPr="00056A75">
              <w:t>Знання:</w:t>
            </w:r>
          </w:p>
          <w:p w:rsidR="00B5130F" w:rsidRPr="00E22BFD" w:rsidRDefault="00B5130F" w:rsidP="00B5130F">
            <w:pPr>
              <w:numPr>
                <w:ilvl w:val="0"/>
                <w:numId w:val="6"/>
              </w:numPr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Конституція України;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державну службу»;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Закон України «Про запобігання корупції»;</w:t>
            </w:r>
          </w:p>
          <w:p w:rsidR="00B5130F" w:rsidRPr="00E22BFD" w:rsidRDefault="00B5130F" w:rsidP="00B5130F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Кримінальний процесуальний кодекс України;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B5130F" w:rsidRDefault="00B5130F" w:rsidP="00B5130F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lastRenderedPageBreak/>
              <w:t>Код</w:t>
            </w:r>
            <w:r>
              <w:rPr>
                <w:sz w:val="24"/>
                <w:szCs w:val="24"/>
              </w:rPr>
              <w:t>екс України про адміністративні</w:t>
            </w:r>
          </w:p>
          <w:p w:rsidR="00B5130F" w:rsidRPr="00056A75" w:rsidRDefault="00B5130F" w:rsidP="00693688">
            <w:pPr>
              <w:tabs>
                <w:tab w:val="left" w:pos="215"/>
              </w:tabs>
              <w:ind w:left="25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правопорушення;</w:t>
            </w:r>
          </w:p>
          <w:p w:rsidR="00B5130F" w:rsidRPr="00E22BFD" w:rsidRDefault="00B5130F" w:rsidP="00B5130F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B5130F" w:rsidRPr="00E22BFD" w:rsidRDefault="00B5130F" w:rsidP="00B5130F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B5130F" w:rsidRPr="00E22BFD" w:rsidRDefault="00B5130F" w:rsidP="00B5130F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E22BFD">
              <w:rPr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sz w:val="24"/>
                <w:szCs w:val="24"/>
              </w:rPr>
              <w:t>, під час судового засідання (кримінального провадження).</w:t>
            </w:r>
          </w:p>
        </w:tc>
      </w:tr>
    </w:tbl>
    <w:p w:rsidR="004162B7" w:rsidRDefault="004162B7"/>
    <w:sectPr w:rsidR="004162B7" w:rsidSect="00416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130F"/>
    <w:rsid w:val="0000031A"/>
    <w:rsid w:val="00000866"/>
    <w:rsid w:val="00000D75"/>
    <w:rsid w:val="00000FA1"/>
    <w:rsid w:val="000010E6"/>
    <w:rsid w:val="000014C7"/>
    <w:rsid w:val="00001808"/>
    <w:rsid w:val="000022BB"/>
    <w:rsid w:val="00002489"/>
    <w:rsid w:val="000024ED"/>
    <w:rsid w:val="00002588"/>
    <w:rsid w:val="000025DC"/>
    <w:rsid w:val="00002D01"/>
    <w:rsid w:val="00002D94"/>
    <w:rsid w:val="00002F72"/>
    <w:rsid w:val="0000301E"/>
    <w:rsid w:val="000032C4"/>
    <w:rsid w:val="00003366"/>
    <w:rsid w:val="000034F7"/>
    <w:rsid w:val="000035F9"/>
    <w:rsid w:val="00003718"/>
    <w:rsid w:val="000039C9"/>
    <w:rsid w:val="00003A0F"/>
    <w:rsid w:val="00004038"/>
    <w:rsid w:val="00004075"/>
    <w:rsid w:val="0000411D"/>
    <w:rsid w:val="00004162"/>
    <w:rsid w:val="000043F0"/>
    <w:rsid w:val="00004632"/>
    <w:rsid w:val="0000472B"/>
    <w:rsid w:val="00004880"/>
    <w:rsid w:val="00004C77"/>
    <w:rsid w:val="00004DB0"/>
    <w:rsid w:val="0000529E"/>
    <w:rsid w:val="00005342"/>
    <w:rsid w:val="00005468"/>
    <w:rsid w:val="00005479"/>
    <w:rsid w:val="0000574A"/>
    <w:rsid w:val="00005775"/>
    <w:rsid w:val="00005936"/>
    <w:rsid w:val="000059DD"/>
    <w:rsid w:val="00005D47"/>
    <w:rsid w:val="00005DE6"/>
    <w:rsid w:val="00005EE2"/>
    <w:rsid w:val="0000616B"/>
    <w:rsid w:val="00006822"/>
    <w:rsid w:val="00006A49"/>
    <w:rsid w:val="00006B8E"/>
    <w:rsid w:val="00006C87"/>
    <w:rsid w:val="00006F11"/>
    <w:rsid w:val="00007176"/>
    <w:rsid w:val="00007235"/>
    <w:rsid w:val="0000724F"/>
    <w:rsid w:val="00007757"/>
    <w:rsid w:val="00007A49"/>
    <w:rsid w:val="00007CB1"/>
    <w:rsid w:val="00007E7D"/>
    <w:rsid w:val="00007ECA"/>
    <w:rsid w:val="000100A9"/>
    <w:rsid w:val="0001025B"/>
    <w:rsid w:val="0001045C"/>
    <w:rsid w:val="00010492"/>
    <w:rsid w:val="00010761"/>
    <w:rsid w:val="00010B47"/>
    <w:rsid w:val="00010E3F"/>
    <w:rsid w:val="000114E0"/>
    <w:rsid w:val="00011A04"/>
    <w:rsid w:val="00011AA1"/>
    <w:rsid w:val="00011BC9"/>
    <w:rsid w:val="00012026"/>
    <w:rsid w:val="0001227B"/>
    <w:rsid w:val="00012574"/>
    <w:rsid w:val="00012A02"/>
    <w:rsid w:val="00012A3B"/>
    <w:rsid w:val="00012B56"/>
    <w:rsid w:val="0001300E"/>
    <w:rsid w:val="000131F5"/>
    <w:rsid w:val="00013362"/>
    <w:rsid w:val="00013660"/>
    <w:rsid w:val="000139EB"/>
    <w:rsid w:val="00013BED"/>
    <w:rsid w:val="00013E83"/>
    <w:rsid w:val="00014044"/>
    <w:rsid w:val="0001410D"/>
    <w:rsid w:val="000143D7"/>
    <w:rsid w:val="0001464B"/>
    <w:rsid w:val="0001489B"/>
    <w:rsid w:val="000148F3"/>
    <w:rsid w:val="000148FE"/>
    <w:rsid w:val="00014A4D"/>
    <w:rsid w:val="00014EDE"/>
    <w:rsid w:val="00014EE8"/>
    <w:rsid w:val="00015238"/>
    <w:rsid w:val="0001537C"/>
    <w:rsid w:val="000153F8"/>
    <w:rsid w:val="00015468"/>
    <w:rsid w:val="00015688"/>
    <w:rsid w:val="0001582E"/>
    <w:rsid w:val="00015B98"/>
    <w:rsid w:val="00015BDD"/>
    <w:rsid w:val="00015CA5"/>
    <w:rsid w:val="000160CF"/>
    <w:rsid w:val="000162C5"/>
    <w:rsid w:val="000167AC"/>
    <w:rsid w:val="000167CA"/>
    <w:rsid w:val="0001685F"/>
    <w:rsid w:val="00016875"/>
    <w:rsid w:val="00016C14"/>
    <w:rsid w:val="0001732A"/>
    <w:rsid w:val="000176B9"/>
    <w:rsid w:val="00017A84"/>
    <w:rsid w:val="00017A95"/>
    <w:rsid w:val="00017AD4"/>
    <w:rsid w:val="00017B50"/>
    <w:rsid w:val="00020097"/>
    <w:rsid w:val="0002019C"/>
    <w:rsid w:val="0002026D"/>
    <w:rsid w:val="00020751"/>
    <w:rsid w:val="00020803"/>
    <w:rsid w:val="00020B9D"/>
    <w:rsid w:val="0002102E"/>
    <w:rsid w:val="00021304"/>
    <w:rsid w:val="0002148E"/>
    <w:rsid w:val="00021524"/>
    <w:rsid w:val="0002158E"/>
    <w:rsid w:val="00021804"/>
    <w:rsid w:val="00021920"/>
    <w:rsid w:val="00021985"/>
    <w:rsid w:val="00022777"/>
    <w:rsid w:val="00022810"/>
    <w:rsid w:val="00022A0F"/>
    <w:rsid w:val="00022A2A"/>
    <w:rsid w:val="00022A2F"/>
    <w:rsid w:val="00022A4E"/>
    <w:rsid w:val="00023247"/>
    <w:rsid w:val="00023430"/>
    <w:rsid w:val="0002398A"/>
    <w:rsid w:val="00023B56"/>
    <w:rsid w:val="00023CA3"/>
    <w:rsid w:val="000240A1"/>
    <w:rsid w:val="000244BF"/>
    <w:rsid w:val="000245D7"/>
    <w:rsid w:val="000248F1"/>
    <w:rsid w:val="00024A93"/>
    <w:rsid w:val="00024AC7"/>
    <w:rsid w:val="00024C14"/>
    <w:rsid w:val="00024C90"/>
    <w:rsid w:val="00024F0C"/>
    <w:rsid w:val="00025194"/>
    <w:rsid w:val="0002519F"/>
    <w:rsid w:val="000251C0"/>
    <w:rsid w:val="000251EF"/>
    <w:rsid w:val="000254A2"/>
    <w:rsid w:val="0002570A"/>
    <w:rsid w:val="00025DFD"/>
    <w:rsid w:val="00025F2D"/>
    <w:rsid w:val="000266D6"/>
    <w:rsid w:val="00026AAB"/>
    <w:rsid w:val="00026D52"/>
    <w:rsid w:val="00026DCF"/>
    <w:rsid w:val="00026EB9"/>
    <w:rsid w:val="00027375"/>
    <w:rsid w:val="00027547"/>
    <w:rsid w:val="00027577"/>
    <w:rsid w:val="000275E5"/>
    <w:rsid w:val="00027725"/>
    <w:rsid w:val="00030134"/>
    <w:rsid w:val="000302AC"/>
    <w:rsid w:val="00030687"/>
    <w:rsid w:val="000307F2"/>
    <w:rsid w:val="0003096B"/>
    <w:rsid w:val="00030A3E"/>
    <w:rsid w:val="00030AA8"/>
    <w:rsid w:val="00030BC8"/>
    <w:rsid w:val="00030C95"/>
    <w:rsid w:val="00030D5B"/>
    <w:rsid w:val="00030F5E"/>
    <w:rsid w:val="000315A5"/>
    <w:rsid w:val="00031764"/>
    <w:rsid w:val="0003184B"/>
    <w:rsid w:val="00031CA9"/>
    <w:rsid w:val="00031FD5"/>
    <w:rsid w:val="000322F9"/>
    <w:rsid w:val="00032317"/>
    <w:rsid w:val="000323C0"/>
    <w:rsid w:val="00032445"/>
    <w:rsid w:val="0003252A"/>
    <w:rsid w:val="0003255C"/>
    <w:rsid w:val="0003280D"/>
    <w:rsid w:val="00032869"/>
    <w:rsid w:val="0003287B"/>
    <w:rsid w:val="00032A0E"/>
    <w:rsid w:val="00032BA3"/>
    <w:rsid w:val="00032C1A"/>
    <w:rsid w:val="00032F10"/>
    <w:rsid w:val="00033848"/>
    <w:rsid w:val="000338B7"/>
    <w:rsid w:val="00033C1E"/>
    <w:rsid w:val="00033DAA"/>
    <w:rsid w:val="00033EBC"/>
    <w:rsid w:val="000340E8"/>
    <w:rsid w:val="0003426F"/>
    <w:rsid w:val="0003436C"/>
    <w:rsid w:val="00034504"/>
    <w:rsid w:val="00034797"/>
    <w:rsid w:val="000347BB"/>
    <w:rsid w:val="0003496E"/>
    <w:rsid w:val="00034BF4"/>
    <w:rsid w:val="00034E49"/>
    <w:rsid w:val="00035092"/>
    <w:rsid w:val="00035140"/>
    <w:rsid w:val="0003539E"/>
    <w:rsid w:val="000353DD"/>
    <w:rsid w:val="00035409"/>
    <w:rsid w:val="00035557"/>
    <w:rsid w:val="00035708"/>
    <w:rsid w:val="000358DD"/>
    <w:rsid w:val="00035AAB"/>
    <w:rsid w:val="00035BED"/>
    <w:rsid w:val="00035C83"/>
    <w:rsid w:val="00036050"/>
    <w:rsid w:val="00036346"/>
    <w:rsid w:val="0003637E"/>
    <w:rsid w:val="0003638D"/>
    <w:rsid w:val="00036498"/>
    <w:rsid w:val="00036518"/>
    <w:rsid w:val="00036CBF"/>
    <w:rsid w:val="00036DEB"/>
    <w:rsid w:val="0003728E"/>
    <w:rsid w:val="00037388"/>
    <w:rsid w:val="000373C0"/>
    <w:rsid w:val="0003748D"/>
    <w:rsid w:val="00037564"/>
    <w:rsid w:val="000378B0"/>
    <w:rsid w:val="00037903"/>
    <w:rsid w:val="00037910"/>
    <w:rsid w:val="00037A9B"/>
    <w:rsid w:val="00037D32"/>
    <w:rsid w:val="00037DE2"/>
    <w:rsid w:val="000400A1"/>
    <w:rsid w:val="000401CB"/>
    <w:rsid w:val="00040235"/>
    <w:rsid w:val="0004023F"/>
    <w:rsid w:val="000403ED"/>
    <w:rsid w:val="00040499"/>
    <w:rsid w:val="0004058D"/>
    <w:rsid w:val="000406A8"/>
    <w:rsid w:val="000406F1"/>
    <w:rsid w:val="000406F7"/>
    <w:rsid w:val="00040785"/>
    <w:rsid w:val="00040877"/>
    <w:rsid w:val="000409BE"/>
    <w:rsid w:val="00040B01"/>
    <w:rsid w:val="00040ED3"/>
    <w:rsid w:val="00040F82"/>
    <w:rsid w:val="000410C9"/>
    <w:rsid w:val="0004110E"/>
    <w:rsid w:val="00041151"/>
    <w:rsid w:val="00041496"/>
    <w:rsid w:val="000415D5"/>
    <w:rsid w:val="000416F8"/>
    <w:rsid w:val="0004187B"/>
    <w:rsid w:val="00041901"/>
    <w:rsid w:val="000419B1"/>
    <w:rsid w:val="00041B57"/>
    <w:rsid w:val="00041BF9"/>
    <w:rsid w:val="00041FCF"/>
    <w:rsid w:val="000421D2"/>
    <w:rsid w:val="000422E4"/>
    <w:rsid w:val="00042933"/>
    <w:rsid w:val="00042A01"/>
    <w:rsid w:val="00042A04"/>
    <w:rsid w:val="00042C14"/>
    <w:rsid w:val="00042EFC"/>
    <w:rsid w:val="00042F7C"/>
    <w:rsid w:val="00042F8A"/>
    <w:rsid w:val="00043028"/>
    <w:rsid w:val="000430F2"/>
    <w:rsid w:val="000431C0"/>
    <w:rsid w:val="000432CF"/>
    <w:rsid w:val="000434DA"/>
    <w:rsid w:val="00043913"/>
    <w:rsid w:val="00043935"/>
    <w:rsid w:val="00043AD3"/>
    <w:rsid w:val="00043DC2"/>
    <w:rsid w:val="00043F04"/>
    <w:rsid w:val="000441D2"/>
    <w:rsid w:val="000444D8"/>
    <w:rsid w:val="00044542"/>
    <w:rsid w:val="0004470F"/>
    <w:rsid w:val="00044910"/>
    <w:rsid w:val="000449EE"/>
    <w:rsid w:val="00044AE3"/>
    <w:rsid w:val="00044B48"/>
    <w:rsid w:val="00044D98"/>
    <w:rsid w:val="00044D99"/>
    <w:rsid w:val="00044DEF"/>
    <w:rsid w:val="00044E70"/>
    <w:rsid w:val="000452F8"/>
    <w:rsid w:val="000454E2"/>
    <w:rsid w:val="0004573B"/>
    <w:rsid w:val="000459C9"/>
    <w:rsid w:val="000459F8"/>
    <w:rsid w:val="000459FD"/>
    <w:rsid w:val="00045B70"/>
    <w:rsid w:val="00045C6B"/>
    <w:rsid w:val="00045CE8"/>
    <w:rsid w:val="00045E3A"/>
    <w:rsid w:val="00045E52"/>
    <w:rsid w:val="000462C7"/>
    <w:rsid w:val="00046331"/>
    <w:rsid w:val="000465E2"/>
    <w:rsid w:val="00046868"/>
    <w:rsid w:val="00046A53"/>
    <w:rsid w:val="00046BF2"/>
    <w:rsid w:val="00046D4E"/>
    <w:rsid w:val="00047130"/>
    <w:rsid w:val="00047305"/>
    <w:rsid w:val="00047527"/>
    <w:rsid w:val="000477BA"/>
    <w:rsid w:val="00047B18"/>
    <w:rsid w:val="00047B59"/>
    <w:rsid w:val="00047DDA"/>
    <w:rsid w:val="000501B1"/>
    <w:rsid w:val="0005024E"/>
    <w:rsid w:val="000502D9"/>
    <w:rsid w:val="00050401"/>
    <w:rsid w:val="000505EA"/>
    <w:rsid w:val="00050A2F"/>
    <w:rsid w:val="00050A54"/>
    <w:rsid w:val="00050E4A"/>
    <w:rsid w:val="00050FED"/>
    <w:rsid w:val="000511B4"/>
    <w:rsid w:val="000512C1"/>
    <w:rsid w:val="000512D5"/>
    <w:rsid w:val="0005134A"/>
    <w:rsid w:val="00051379"/>
    <w:rsid w:val="000516FF"/>
    <w:rsid w:val="00051712"/>
    <w:rsid w:val="0005245E"/>
    <w:rsid w:val="000527E5"/>
    <w:rsid w:val="00052CFE"/>
    <w:rsid w:val="00052F60"/>
    <w:rsid w:val="0005314E"/>
    <w:rsid w:val="00053238"/>
    <w:rsid w:val="00053325"/>
    <w:rsid w:val="00053659"/>
    <w:rsid w:val="00053EB7"/>
    <w:rsid w:val="00054631"/>
    <w:rsid w:val="00054649"/>
    <w:rsid w:val="00054731"/>
    <w:rsid w:val="00054755"/>
    <w:rsid w:val="0005493E"/>
    <w:rsid w:val="00054CA9"/>
    <w:rsid w:val="00054F28"/>
    <w:rsid w:val="000551C3"/>
    <w:rsid w:val="000554AD"/>
    <w:rsid w:val="000554F1"/>
    <w:rsid w:val="00055515"/>
    <w:rsid w:val="00055731"/>
    <w:rsid w:val="000557A7"/>
    <w:rsid w:val="00055C94"/>
    <w:rsid w:val="00055CCF"/>
    <w:rsid w:val="00055E85"/>
    <w:rsid w:val="000561B9"/>
    <w:rsid w:val="00056251"/>
    <w:rsid w:val="00056522"/>
    <w:rsid w:val="00056D65"/>
    <w:rsid w:val="00056E6E"/>
    <w:rsid w:val="00056FB0"/>
    <w:rsid w:val="00057292"/>
    <w:rsid w:val="00057457"/>
    <w:rsid w:val="0005750F"/>
    <w:rsid w:val="00057671"/>
    <w:rsid w:val="0005777A"/>
    <w:rsid w:val="00057887"/>
    <w:rsid w:val="000578AD"/>
    <w:rsid w:val="000579CF"/>
    <w:rsid w:val="00057C3A"/>
    <w:rsid w:val="00057CE0"/>
    <w:rsid w:val="00057E85"/>
    <w:rsid w:val="00057FEA"/>
    <w:rsid w:val="00060313"/>
    <w:rsid w:val="0006035E"/>
    <w:rsid w:val="000603F3"/>
    <w:rsid w:val="0006052B"/>
    <w:rsid w:val="00060C65"/>
    <w:rsid w:val="00060DC7"/>
    <w:rsid w:val="00060F89"/>
    <w:rsid w:val="00061358"/>
    <w:rsid w:val="00061659"/>
    <w:rsid w:val="000616B6"/>
    <w:rsid w:val="000619B7"/>
    <w:rsid w:val="00061B24"/>
    <w:rsid w:val="00061C49"/>
    <w:rsid w:val="00061DFA"/>
    <w:rsid w:val="00062031"/>
    <w:rsid w:val="000620A3"/>
    <w:rsid w:val="000621AB"/>
    <w:rsid w:val="0006268E"/>
    <w:rsid w:val="00062800"/>
    <w:rsid w:val="000629CB"/>
    <w:rsid w:val="00062BDE"/>
    <w:rsid w:val="00062C3C"/>
    <w:rsid w:val="00063310"/>
    <w:rsid w:val="000636A9"/>
    <w:rsid w:val="0006373B"/>
    <w:rsid w:val="00063C0D"/>
    <w:rsid w:val="00063C4E"/>
    <w:rsid w:val="00064197"/>
    <w:rsid w:val="000642B6"/>
    <w:rsid w:val="000643D5"/>
    <w:rsid w:val="00064449"/>
    <w:rsid w:val="000646A4"/>
    <w:rsid w:val="0006475C"/>
    <w:rsid w:val="00064A64"/>
    <w:rsid w:val="00064A6C"/>
    <w:rsid w:val="00064D2C"/>
    <w:rsid w:val="00064E28"/>
    <w:rsid w:val="00064F4B"/>
    <w:rsid w:val="0006504B"/>
    <w:rsid w:val="00065170"/>
    <w:rsid w:val="0006576F"/>
    <w:rsid w:val="00065903"/>
    <w:rsid w:val="00065A38"/>
    <w:rsid w:val="00065E59"/>
    <w:rsid w:val="000662C0"/>
    <w:rsid w:val="000665D9"/>
    <w:rsid w:val="000665E8"/>
    <w:rsid w:val="0006680A"/>
    <w:rsid w:val="000669BF"/>
    <w:rsid w:val="00066A7A"/>
    <w:rsid w:val="00066CCA"/>
    <w:rsid w:val="00066D6F"/>
    <w:rsid w:val="00066EC4"/>
    <w:rsid w:val="00066F4C"/>
    <w:rsid w:val="000674B3"/>
    <w:rsid w:val="000679DD"/>
    <w:rsid w:val="00067B9C"/>
    <w:rsid w:val="00067BDC"/>
    <w:rsid w:val="00067D89"/>
    <w:rsid w:val="0007008D"/>
    <w:rsid w:val="0007012E"/>
    <w:rsid w:val="000701B5"/>
    <w:rsid w:val="0007020E"/>
    <w:rsid w:val="00070331"/>
    <w:rsid w:val="00070353"/>
    <w:rsid w:val="00070719"/>
    <w:rsid w:val="0007084A"/>
    <w:rsid w:val="000709D2"/>
    <w:rsid w:val="000709E5"/>
    <w:rsid w:val="00070A3A"/>
    <w:rsid w:val="00070DCA"/>
    <w:rsid w:val="00070EE6"/>
    <w:rsid w:val="0007117A"/>
    <w:rsid w:val="000711F1"/>
    <w:rsid w:val="00071249"/>
    <w:rsid w:val="0007130B"/>
    <w:rsid w:val="0007131B"/>
    <w:rsid w:val="0007145F"/>
    <w:rsid w:val="00071648"/>
    <w:rsid w:val="0007179D"/>
    <w:rsid w:val="000717E8"/>
    <w:rsid w:val="0007182B"/>
    <w:rsid w:val="00071C3E"/>
    <w:rsid w:val="00071D6A"/>
    <w:rsid w:val="00071DBB"/>
    <w:rsid w:val="0007201A"/>
    <w:rsid w:val="000723FE"/>
    <w:rsid w:val="000724F1"/>
    <w:rsid w:val="00072877"/>
    <w:rsid w:val="000729E9"/>
    <w:rsid w:val="00072B2A"/>
    <w:rsid w:val="00072B45"/>
    <w:rsid w:val="00072C55"/>
    <w:rsid w:val="00072DF0"/>
    <w:rsid w:val="00072EDB"/>
    <w:rsid w:val="00073087"/>
    <w:rsid w:val="0007340E"/>
    <w:rsid w:val="000734FC"/>
    <w:rsid w:val="00073737"/>
    <w:rsid w:val="0007398D"/>
    <w:rsid w:val="00073DDB"/>
    <w:rsid w:val="000743DA"/>
    <w:rsid w:val="00074538"/>
    <w:rsid w:val="0007453A"/>
    <w:rsid w:val="0007454A"/>
    <w:rsid w:val="00074562"/>
    <w:rsid w:val="0007458F"/>
    <w:rsid w:val="000746D7"/>
    <w:rsid w:val="000749D2"/>
    <w:rsid w:val="00074B5A"/>
    <w:rsid w:val="00074F0A"/>
    <w:rsid w:val="00075006"/>
    <w:rsid w:val="0007511B"/>
    <w:rsid w:val="00075271"/>
    <w:rsid w:val="00075377"/>
    <w:rsid w:val="0007538E"/>
    <w:rsid w:val="000756D2"/>
    <w:rsid w:val="00075B91"/>
    <w:rsid w:val="00075E73"/>
    <w:rsid w:val="00075EAB"/>
    <w:rsid w:val="00075F36"/>
    <w:rsid w:val="00075FDD"/>
    <w:rsid w:val="000761DD"/>
    <w:rsid w:val="000765E7"/>
    <w:rsid w:val="00076703"/>
    <w:rsid w:val="000769A9"/>
    <w:rsid w:val="0007718D"/>
    <w:rsid w:val="000771BF"/>
    <w:rsid w:val="000775A4"/>
    <w:rsid w:val="00077708"/>
    <w:rsid w:val="000777D6"/>
    <w:rsid w:val="00077A05"/>
    <w:rsid w:val="00077A8B"/>
    <w:rsid w:val="00077BC6"/>
    <w:rsid w:val="00077EB7"/>
    <w:rsid w:val="0008003F"/>
    <w:rsid w:val="0008012E"/>
    <w:rsid w:val="00080147"/>
    <w:rsid w:val="000801A2"/>
    <w:rsid w:val="0008074D"/>
    <w:rsid w:val="000807D7"/>
    <w:rsid w:val="00080841"/>
    <w:rsid w:val="00080DB6"/>
    <w:rsid w:val="00080F39"/>
    <w:rsid w:val="000812DC"/>
    <w:rsid w:val="000815AA"/>
    <w:rsid w:val="00081AA3"/>
    <w:rsid w:val="00081B7E"/>
    <w:rsid w:val="00081B91"/>
    <w:rsid w:val="00081E1D"/>
    <w:rsid w:val="00081F84"/>
    <w:rsid w:val="00082020"/>
    <w:rsid w:val="000823E4"/>
    <w:rsid w:val="00082A7F"/>
    <w:rsid w:val="00082D75"/>
    <w:rsid w:val="00082F03"/>
    <w:rsid w:val="000830FC"/>
    <w:rsid w:val="00083696"/>
    <w:rsid w:val="000837D6"/>
    <w:rsid w:val="0008395F"/>
    <w:rsid w:val="00083B8E"/>
    <w:rsid w:val="00083C39"/>
    <w:rsid w:val="00084026"/>
    <w:rsid w:val="00084055"/>
    <w:rsid w:val="00084081"/>
    <w:rsid w:val="000840F9"/>
    <w:rsid w:val="000840FB"/>
    <w:rsid w:val="00084249"/>
    <w:rsid w:val="00084333"/>
    <w:rsid w:val="000849DC"/>
    <w:rsid w:val="00084A52"/>
    <w:rsid w:val="00084C12"/>
    <w:rsid w:val="00084E5F"/>
    <w:rsid w:val="0008513A"/>
    <w:rsid w:val="0008530D"/>
    <w:rsid w:val="0008546E"/>
    <w:rsid w:val="0008548C"/>
    <w:rsid w:val="000854A5"/>
    <w:rsid w:val="000854E2"/>
    <w:rsid w:val="00085AB5"/>
    <w:rsid w:val="00085B76"/>
    <w:rsid w:val="00085E71"/>
    <w:rsid w:val="00086496"/>
    <w:rsid w:val="000867B0"/>
    <w:rsid w:val="000868DB"/>
    <w:rsid w:val="00086BC1"/>
    <w:rsid w:val="00086E05"/>
    <w:rsid w:val="00086E5E"/>
    <w:rsid w:val="00086ED7"/>
    <w:rsid w:val="00086FA6"/>
    <w:rsid w:val="00086FBF"/>
    <w:rsid w:val="00087387"/>
    <w:rsid w:val="000873E4"/>
    <w:rsid w:val="000874A4"/>
    <w:rsid w:val="00087B8C"/>
    <w:rsid w:val="00087F4C"/>
    <w:rsid w:val="00087FE5"/>
    <w:rsid w:val="00090097"/>
    <w:rsid w:val="000900AC"/>
    <w:rsid w:val="0009017F"/>
    <w:rsid w:val="00090306"/>
    <w:rsid w:val="0009040C"/>
    <w:rsid w:val="000905DC"/>
    <w:rsid w:val="0009098A"/>
    <w:rsid w:val="00090DD1"/>
    <w:rsid w:val="00090F36"/>
    <w:rsid w:val="00091052"/>
    <w:rsid w:val="000910F3"/>
    <w:rsid w:val="000911FF"/>
    <w:rsid w:val="000912A4"/>
    <w:rsid w:val="000912B7"/>
    <w:rsid w:val="00091370"/>
    <w:rsid w:val="000915C0"/>
    <w:rsid w:val="00091F23"/>
    <w:rsid w:val="00091FB2"/>
    <w:rsid w:val="000920BD"/>
    <w:rsid w:val="00092127"/>
    <w:rsid w:val="000927AD"/>
    <w:rsid w:val="000927CF"/>
    <w:rsid w:val="00092B44"/>
    <w:rsid w:val="00093187"/>
    <w:rsid w:val="000931F6"/>
    <w:rsid w:val="000932EF"/>
    <w:rsid w:val="0009330A"/>
    <w:rsid w:val="000934FF"/>
    <w:rsid w:val="00093641"/>
    <w:rsid w:val="000937A5"/>
    <w:rsid w:val="0009382C"/>
    <w:rsid w:val="00093961"/>
    <w:rsid w:val="00093C6D"/>
    <w:rsid w:val="00093EAF"/>
    <w:rsid w:val="00093FD1"/>
    <w:rsid w:val="00094280"/>
    <w:rsid w:val="00094421"/>
    <w:rsid w:val="000945F1"/>
    <w:rsid w:val="000946D3"/>
    <w:rsid w:val="00094818"/>
    <w:rsid w:val="00094D4A"/>
    <w:rsid w:val="0009502C"/>
    <w:rsid w:val="000951BB"/>
    <w:rsid w:val="0009521E"/>
    <w:rsid w:val="0009531A"/>
    <w:rsid w:val="0009551D"/>
    <w:rsid w:val="000956E7"/>
    <w:rsid w:val="0009587E"/>
    <w:rsid w:val="00095D01"/>
    <w:rsid w:val="00096039"/>
    <w:rsid w:val="00096115"/>
    <w:rsid w:val="000962EB"/>
    <w:rsid w:val="00096D19"/>
    <w:rsid w:val="00096E46"/>
    <w:rsid w:val="00097237"/>
    <w:rsid w:val="000974AF"/>
    <w:rsid w:val="000974B2"/>
    <w:rsid w:val="000975FD"/>
    <w:rsid w:val="000978DD"/>
    <w:rsid w:val="00097D26"/>
    <w:rsid w:val="000A00A2"/>
    <w:rsid w:val="000A016B"/>
    <w:rsid w:val="000A0402"/>
    <w:rsid w:val="000A07B1"/>
    <w:rsid w:val="000A0940"/>
    <w:rsid w:val="000A0F50"/>
    <w:rsid w:val="000A12FE"/>
    <w:rsid w:val="000A1610"/>
    <w:rsid w:val="000A1617"/>
    <w:rsid w:val="000A1689"/>
    <w:rsid w:val="000A1ED1"/>
    <w:rsid w:val="000A1FBC"/>
    <w:rsid w:val="000A21C4"/>
    <w:rsid w:val="000A248F"/>
    <w:rsid w:val="000A24BB"/>
    <w:rsid w:val="000A26AB"/>
    <w:rsid w:val="000A27B5"/>
    <w:rsid w:val="000A2A53"/>
    <w:rsid w:val="000A2C13"/>
    <w:rsid w:val="000A2D54"/>
    <w:rsid w:val="000A2DBF"/>
    <w:rsid w:val="000A3242"/>
    <w:rsid w:val="000A34C2"/>
    <w:rsid w:val="000A39DC"/>
    <w:rsid w:val="000A3A54"/>
    <w:rsid w:val="000A3B23"/>
    <w:rsid w:val="000A3E84"/>
    <w:rsid w:val="000A3FC5"/>
    <w:rsid w:val="000A42F5"/>
    <w:rsid w:val="000A49FF"/>
    <w:rsid w:val="000A4A61"/>
    <w:rsid w:val="000A4B59"/>
    <w:rsid w:val="000A5007"/>
    <w:rsid w:val="000A50C5"/>
    <w:rsid w:val="000A53CB"/>
    <w:rsid w:val="000A53D7"/>
    <w:rsid w:val="000A5970"/>
    <w:rsid w:val="000A5E11"/>
    <w:rsid w:val="000A5E4C"/>
    <w:rsid w:val="000A5E53"/>
    <w:rsid w:val="000A5E78"/>
    <w:rsid w:val="000A6036"/>
    <w:rsid w:val="000A60A8"/>
    <w:rsid w:val="000A624F"/>
    <w:rsid w:val="000A628C"/>
    <w:rsid w:val="000A6804"/>
    <w:rsid w:val="000A684C"/>
    <w:rsid w:val="000A689D"/>
    <w:rsid w:val="000A6A12"/>
    <w:rsid w:val="000A6A38"/>
    <w:rsid w:val="000A6BAF"/>
    <w:rsid w:val="000A6DA2"/>
    <w:rsid w:val="000A72AC"/>
    <w:rsid w:val="000A7505"/>
    <w:rsid w:val="000A764F"/>
    <w:rsid w:val="000A7956"/>
    <w:rsid w:val="000A7C1B"/>
    <w:rsid w:val="000A7C41"/>
    <w:rsid w:val="000A7D58"/>
    <w:rsid w:val="000A7E2C"/>
    <w:rsid w:val="000A7EE1"/>
    <w:rsid w:val="000A7EEE"/>
    <w:rsid w:val="000A7EFE"/>
    <w:rsid w:val="000B02B5"/>
    <w:rsid w:val="000B057B"/>
    <w:rsid w:val="000B0877"/>
    <w:rsid w:val="000B0886"/>
    <w:rsid w:val="000B0B54"/>
    <w:rsid w:val="000B0CCD"/>
    <w:rsid w:val="000B0DC8"/>
    <w:rsid w:val="000B0F40"/>
    <w:rsid w:val="000B12DD"/>
    <w:rsid w:val="000B1495"/>
    <w:rsid w:val="000B152B"/>
    <w:rsid w:val="000B16C9"/>
    <w:rsid w:val="000B1A27"/>
    <w:rsid w:val="000B1B6B"/>
    <w:rsid w:val="000B1DF3"/>
    <w:rsid w:val="000B2202"/>
    <w:rsid w:val="000B2480"/>
    <w:rsid w:val="000B25EE"/>
    <w:rsid w:val="000B2805"/>
    <w:rsid w:val="000B28E0"/>
    <w:rsid w:val="000B2960"/>
    <w:rsid w:val="000B2965"/>
    <w:rsid w:val="000B2BB1"/>
    <w:rsid w:val="000B2C37"/>
    <w:rsid w:val="000B3779"/>
    <w:rsid w:val="000B37AE"/>
    <w:rsid w:val="000B3A15"/>
    <w:rsid w:val="000B3FE9"/>
    <w:rsid w:val="000B42FE"/>
    <w:rsid w:val="000B4355"/>
    <w:rsid w:val="000B45FE"/>
    <w:rsid w:val="000B4644"/>
    <w:rsid w:val="000B4713"/>
    <w:rsid w:val="000B4757"/>
    <w:rsid w:val="000B47EA"/>
    <w:rsid w:val="000B4CEE"/>
    <w:rsid w:val="000B508E"/>
    <w:rsid w:val="000B5096"/>
    <w:rsid w:val="000B513D"/>
    <w:rsid w:val="000B51F7"/>
    <w:rsid w:val="000B527A"/>
    <w:rsid w:val="000B537A"/>
    <w:rsid w:val="000B5A84"/>
    <w:rsid w:val="000B5BE6"/>
    <w:rsid w:val="000B61B6"/>
    <w:rsid w:val="000B62E6"/>
    <w:rsid w:val="000B66F4"/>
    <w:rsid w:val="000B67B4"/>
    <w:rsid w:val="000B69F5"/>
    <w:rsid w:val="000B6A9F"/>
    <w:rsid w:val="000B6D0E"/>
    <w:rsid w:val="000B6EBF"/>
    <w:rsid w:val="000B772B"/>
    <w:rsid w:val="000B77D1"/>
    <w:rsid w:val="000B7819"/>
    <w:rsid w:val="000B7A3E"/>
    <w:rsid w:val="000B7B43"/>
    <w:rsid w:val="000B7FCB"/>
    <w:rsid w:val="000C03D0"/>
    <w:rsid w:val="000C0427"/>
    <w:rsid w:val="000C05C9"/>
    <w:rsid w:val="000C06CA"/>
    <w:rsid w:val="000C0F1E"/>
    <w:rsid w:val="000C1006"/>
    <w:rsid w:val="000C1304"/>
    <w:rsid w:val="000C1448"/>
    <w:rsid w:val="000C15CB"/>
    <w:rsid w:val="000C16A4"/>
    <w:rsid w:val="000C16B3"/>
    <w:rsid w:val="000C1720"/>
    <w:rsid w:val="000C17CC"/>
    <w:rsid w:val="000C1894"/>
    <w:rsid w:val="000C19AD"/>
    <w:rsid w:val="000C1CFF"/>
    <w:rsid w:val="000C1DB6"/>
    <w:rsid w:val="000C2269"/>
    <w:rsid w:val="000C229E"/>
    <w:rsid w:val="000C2362"/>
    <w:rsid w:val="000C2416"/>
    <w:rsid w:val="000C257C"/>
    <w:rsid w:val="000C26E1"/>
    <w:rsid w:val="000C28E8"/>
    <w:rsid w:val="000C2903"/>
    <w:rsid w:val="000C29A1"/>
    <w:rsid w:val="000C2C5A"/>
    <w:rsid w:val="000C2E6D"/>
    <w:rsid w:val="000C2EFE"/>
    <w:rsid w:val="000C3237"/>
    <w:rsid w:val="000C33FC"/>
    <w:rsid w:val="000C3422"/>
    <w:rsid w:val="000C3592"/>
    <w:rsid w:val="000C39E0"/>
    <w:rsid w:val="000C3C18"/>
    <w:rsid w:val="000C3C86"/>
    <w:rsid w:val="000C3E1F"/>
    <w:rsid w:val="000C4187"/>
    <w:rsid w:val="000C425C"/>
    <w:rsid w:val="000C4268"/>
    <w:rsid w:val="000C42E3"/>
    <w:rsid w:val="000C487A"/>
    <w:rsid w:val="000C4FD6"/>
    <w:rsid w:val="000C52C4"/>
    <w:rsid w:val="000C5358"/>
    <w:rsid w:val="000C5383"/>
    <w:rsid w:val="000C53F9"/>
    <w:rsid w:val="000C5487"/>
    <w:rsid w:val="000C55A6"/>
    <w:rsid w:val="000C565E"/>
    <w:rsid w:val="000C567F"/>
    <w:rsid w:val="000C5786"/>
    <w:rsid w:val="000C5C19"/>
    <w:rsid w:val="000C5CF8"/>
    <w:rsid w:val="000C60D2"/>
    <w:rsid w:val="000C633C"/>
    <w:rsid w:val="000C6427"/>
    <w:rsid w:val="000C64F3"/>
    <w:rsid w:val="000C6664"/>
    <w:rsid w:val="000C66A2"/>
    <w:rsid w:val="000C6C17"/>
    <w:rsid w:val="000C6C21"/>
    <w:rsid w:val="000C6EF8"/>
    <w:rsid w:val="000C754F"/>
    <w:rsid w:val="000C7576"/>
    <w:rsid w:val="000C795E"/>
    <w:rsid w:val="000C7964"/>
    <w:rsid w:val="000C79C3"/>
    <w:rsid w:val="000C7A20"/>
    <w:rsid w:val="000C7A24"/>
    <w:rsid w:val="000C7D72"/>
    <w:rsid w:val="000C7DFC"/>
    <w:rsid w:val="000D0085"/>
    <w:rsid w:val="000D0219"/>
    <w:rsid w:val="000D0DAD"/>
    <w:rsid w:val="000D0E56"/>
    <w:rsid w:val="000D0F14"/>
    <w:rsid w:val="000D11B7"/>
    <w:rsid w:val="000D181C"/>
    <w:rsid w:val="000D1998"/>
    <w:rsid w:val="000D1A26"/>
    <w:rsid w:val="000D1ED6"/>
    <w:rsid w:val="000D20BE"/>
    <w:rsid w:val="000D21D0"/>
    <w:rsid w:val="000D22D4"/>
    <w:rsid w:val="000D2817"/>
    <w:rsid w:val="000D2934"/>
    <w:rsid w:val="000D2B80"/>
    <w:rsid w:val="000D2BA1"/>
    <w:rsid w:val="000D2BD3"/>
    <w:rsid w:val="000D3131"/>
    <w:rsid w:val="000D3152"/>
    <w:rsid w:val="000D339C"/>
    <w:rsid w:val="000D3430"/>
    <w:rsid w:val="000D3643"/>
    <w:rsid w:val="000D378A"/>
    <w:rsid w:val="000D38E6"/>
    <w:rsid w:val="000D3A72"/>
    <w:rsid w:val="000D3B14"/>
    <w:rsid w:val="000D3B5A"/>
    <w:rsid w:val="000D3CCE"/>
    <w:rsid w:val="000D3FE4"/>
    <w:rsid w:val="000D46F3"/>
    <w:rsid w:val="000D497F"/>
    <w:rsid w:val="000D4A7A"/>
    <w:rsid w:val="000D4BB5"/>
    <w:rsid w:val="000D4CED"/>
    <w:rsid w:val="000D52E2"/>
    <w:rsid w:val="000D565A"/>
    <w:rsid w:val="000D59C5"/>
    <w:rsid w:val="000D5A83"/>
    <w:rsid w:val="000D5CCF"/>
    <w:rsid w:val="000D612A"/>
    <w:rsid w:val="000D61B5"/>
    <w:rsid w:val="000D6238"/>
    <w:rsid w:val="000D6269"/>
    <w:rsid w:val="000D659D"/>
    <w:rsid w:val="000D66FD"/>
    <w:rsid w:val="000D67C4"/>
    <w:rsid w:val="000D6A21"/>
    <w:rsid w:val="000D6B33"/>
    <w:rsid w:val="000D6BCE"/>
    <w:rsid w:val="000D6F61"/>
    <w:rsid w:val="000D70BE"/>
    <w:rsid w:val="000D7285"/>
    <w:rsid w:val="000D7374"/>
    <w:rsid w:val="000D763E"/>
    <w:rsid w:val="000D7A50"/>
    <w:rsid w:val="000D7F66"/>
    <w:rsid w:val="000E0015"/>
    <w:rsid w:val="000E0016"/>
    <w:rsid w:val="000E0E8A"/>
    <w:rsid w:val="000E0F6A"/>
    <w:rsid w:val="000E0FE9"/>
    <w:rsid w:val="000E1245"/>
    <w:rsid w:val="000E1322"/>
    <w:rsid w:val="000E192F"/>
    <w:rsid w:val="000E195E"/>
    <w:rsid w:val="000E1A4E"/>
    <w:rsid w:val="000E1EB1"/>
    <w:rsid w:val="000E1F83"/>
    <w:rsid w:val="000E223D"/>
    <w:rsid w:val="000E22C8"/>
    <w:rsid w:val="000E28EA"/>
    <w:rsid w:val="000E2DDB"/>
    <w:rsid w:val="000E303D"/>
    <w:rsid w:val="000E303E"/>
    <w:rsid w:val="000E306F"/>
    <w:rsid w:val="000E3100"/>
    <w:rsid w:val="000E3123"/>
    <w:rsid w:val="000E31C3"/>
    <w:rsid w:val="000E3309"/>
    <w:rsid w:val="000E34E3"/>
    <w:rsid w:val="000E3829"/>
    <w:rsid w:val="000E38CE"/>
    <w:rsid w:val="000E3D5D"/>
    <w:rsid w:val="000E3D9E"/>
    <w:rsid w:val="000E4221"/>
    <w:rsid w:val="000E44B4"/>
    <w:rsid w:val="000E45D6"/>
    <w:rsid w:val="000E4F57"/>
    <w:rsid w:val="000E51E2"/>
    <w:rsid w:val="000E5321"/>
    <w:rsid w:val="000E542C"/>
    <w:rsid w:val="000E542E"/>
    <w:rsid w:val="000E59E5"/>
    <w:rsid w:val="000E5C0F"/>
    <w:rsid w:val="000E5D55"/>
    <w:rsid w:val="000E5F44"/>
    <w:rsid w:val="000E5FF6"/>
    <w:rsid w:val="000E6072"/>
    <w:rsid w:val="000E6347"/>
    <w:rsid w:val="000E6770"/>
    <w:rsid w:val="000E67C5"/>
    <w:rsid w:val="000E6819"/>
    <w:rsid w:val="000E6FAB"/>
    <w:rsid w:val="000E71CD"/>
    <w:rsid w:val="000E7267"/>
    <w:rsid w:val="000E72E5"/>
    <w:rsid w:val="000E73EB"/>
    <w:rsid w:val="000E764A"/>
    <w:rsid w:val="000E7653"/>
    <w:rsid w:val="000E7665"/>
    <w:rsid w:val="000E76D0"/>
    <w:rsid w:val="000E78A5"/>
    <w:rsid w:val="000E7A52"/>
    <w:rsid w:val="000E7C75"/>
    <w:rsid w:val="000E7D93"/>
    <w:rsid w:val="000F001E"/>
    <w:rsid w:val="000F01B0"/>
    <w:rsid w:val="000F05CA"/>
    <w:rsid w:val="000F065A"/>
    <w:rsid w:val="000F0774"/>
    <w:rsid w:val="000F0775"/>
    <w:rsid w:val="000F0A70"/>
    <w:rsid w:val="000F0B03"/>
    <w:rsid w:val="000F1415"/>
    <w:rsid w:val="000F150F"/>
    <w:rsid w:val="000F17DD"/>
    <w:rsid w:val="000F18C9"/>
    <w:rsid w:val="000F19D7"/>
    <w:rsid w:val="000F1A86"/>
    <w:rsid w:val="000F1AF4"/>
    <w:rsid w:val="000F1D22"/>
    <w:rsid w:val="000F1DD5"/>
    <w:rsid w:val="000F2025"/>
    <w:rsid w:val="000F20FF"/>
    <w:rsid w:val="000F2286"/>
    <w:rsid w:val="000F22E0"/>
    <w:rsid w:val="000F23D0"/>
    <w:rsid w:val="000F2B3B"/>
    <w:rsid w:val="000F2E76"/>
    <w:rsid w:val="000F2F05"/>
    <w:rsid w:val="000F3107"/>
    <w:rsid w:val="000F3538"/>
    <w:rsid w:val="000F359A"/>
    <w:rsid w:val="000F36E1"/>
    <w:rsid w:val="000F3813"/>
    <w:rsid w:val="000F3891"/>
    <w:rsid w:val="000F38DD"/>
    <w:rsid w:val="000F3970"/>
    <w:rsid w:val="000F39EA"/>
    <w:rsid w:val="000F3A08"/>
    <w:rsid w:val="000F3BB4"/>
    <w:rsid w:val="000F4486"/>
    <w:rsid w:val="000F450B"/>
    <w:rsid w:val="000F4773"/>
    <w:rsid w:val="000F48A6"/>
    <w:rsid w:val="000F49B3"/>
    <w:rsid w:val="000F49EA"/>
    <w:rsid w:val="000F4C40"/>
    <w:rsid w:val="000F4E14"/>
    <w:rsid w:val="000F507C"/>
    <w:rsid w:val="000F5095"/>
    <w:rsid w:val="000F5192"/>
    <w:rsid w:val="000F51A2"/>
    <w:rsid w:val="000F51F3"/>
    <w:rsid w:val="000F52E1"/>
    <w:rsid w:val="000F52F5"/>
    <w:rsid w:val="000F57F5"/>
    <w:rsid w:val="000F5A10"/>
    <w:rsid w:val="000F5BBC"/>
    <w:rsid w:val="000F5CF1"/>
    <w:rsid w:val="000F5F94"/>
    <w:rsid w:val="000F602A"/>
    <w:rsid w:val="000F6153"/>
    <w:rsid w:val="000F627C"/>
    <w:rsid w:val="000F628D"/>
    <w:rsid w:val="000F65DE"/>
    <w:rsid w:val="000F6616"/>
    <w:rsid w:val="000F66F0"/>
    <w:rsid w:val="000F6CAB"/>
    <w:rsid w:val="000F6CFF"/>
    <w:rsid w:val="000F6EF5"/>
    <w:rsid w:val="000F7156"/>
    <w:rsid w:val="000F71F3"/>
    <w:rsid w:val="000F72B0"/>
    <w:rsid w:val="000F731D"/>
    <w:rsid w:val="000F738A"/>
    <w:rsid w:val="000F73D9"/>
    <w:rsid w:val="000F752C"/>
    <w:rsid w:val="000F7562"/>
    <w:rsid w:val="000F75CF"/>
    <w:rsid w:val="000F774E"/>
    <w:rsid w:val="000F77A8"/>
    <w:rsid w:val="000F7856"/>
    <w:rsid w:val="000F7A6D"/>
    <w:rsid w:val="000F7D47"/>
    <w:rsid w:val="000F7DD3"/>
    <w:rsid w:val="00100113"/>
    <w:rsid w:val="001009C4"/>
    <w:rsid w:val="00100B5F"/>
    <w:rsid w:val="00100D1E"/>
    <w:rsid w:val="0010120F"/>
    <w:rsid w:val="0010127D"/>
    <w:rsid w:val="00101308"/>
    <w:rsid w:val="00101568"/>
    <w:rsid w:val="001015F6"/>
    <w:rsid w:val="0010166A"/>
    <w:rsid w:val="00101686"/>
    <w:rsid w:val="0010168C"/>
    <w:rsid w:val="001016B1"/>
    <w:rsid w:val="00101741"/>
    <w:rsid w:val="00101EB8"/>
    <w:rsid w:val="001028AF"/>
    <w:rsid w:val="00102C76"/>
    <w:rsid w:val="00102D33"/>
    <w:rsid w:val="00102D57"/>
    <w:rsid w:val="00102FA7"/>
    <w:rsid w:val="00103542"/>
    <w:rsid w:val="00103819"/>
    <w:rsid w:val="0010383F"/>
    <w:rsid w:val="0010385F"/>
    <w:rsid w:val="00103943"/>
    <w:rsid w:val="00103C60"/>
    <w:rsid w:val="00103E50"/>
    <w:rsid w:val="00103EC6"/>
    <w:rsid w:val="00103F27"/>
    <w:rsid w:val="00104196"/>
    <w:rsid w:val="001046BE"/>
    <w:rsid w:val="00104AB4"/>
    <w:rsid w:val="00104C2D"/>
    <w:rsid w:val="00104C72"/>
    <w:rsid w:val="00104E9A"/>
    <w:rsid w:val="00105046"/>
    <w:rsid w:val="00105107"/>
    <w:rsid w:val="001052B7"/>
    <w:rsid w:val="0010542F"/>
    <w:rsid w:val="001057D3"/>
    <w:rsid w:val="001058B7"/>
    <w:rsid w:val="001059C3"/>
    <w:rsid w:val="00105CC2"/>
    <w:rsid w:val="00106231"/>
    <w:rsid w:val="0010641A"/>
    <w:rsid w:val="001066AD"/>
    <w:rsid w:val="00106AB7"/>
    <w:rsid w:val="00106C30"/>
    <w:rsid w:val="0010700D"/>
    <w:rsid w:val="0010723D"/>
    <w:rsid w:val="00107397"/>
    <w:rsid w:val="001073A9"/>
    <w:rsid w:val="001076A3"/>
    <w:rsid w:val="001076B4"/>
    <w:rsid w:val="00107831"/>
    <w:rsid w:val="00107C3F"/>
    <w:rsid w:val="00110017"/>
    <w:rsid w:val="00110260"/>
    <w:rsid w:val="001102D6"/>
    <w:rsid w:val="00110BF0"/>
    <w:rsid w:val="00110CEE"/>
    <w:rsid w:val="001110B9"/>
    <w:rsid w:val="001113AA"/>
    <w:rsid w:val="00111AD9"/>
    <w:rsid w:val="00111AF8"/>
    <w:rsid w:val="00111B4E"/>
    <w:rsid w:val="00111B63"/>
    <w:rsid w:val="00111C8C"/>
    <w:rsid w:val="00111D11"/>
    <w:rsid w:val="00111D13"/>
    <w:rsid w:val="00111E61"/>
    <w:rsid w:val="0011225F"/>
    <w:rsid w:val="00112434"/>
    <w:rsid w:val="001129EB"/>
    <w:rsid w:val="001130DA"/>
    <w:rsid w:val="00113114"/>
    <w:rsid w:val="001137AE"/>
    <w:rsid w:val="001138FF"/>
    <w:rsid w:val="00113CAA"/>
    <w:rsid w:val="0011481A"/>
    <w:rsid w:val="00114B71"/>
    <w:rsid w:val="00114CA3"/>
    <w:rsid w:val="00114CCE"/>
    <w:rsid w:val="001152BA"/>
    <w:rsid w:val="0011548B"/>
    <w:rsid w:val="001158D8"/>
    <w:rsid w:val="00115D64"/>
    <w:rsid w:val="00115E55"/>
    <w:rsid w:val="00115E6E"/>
    <w:rsid w:val="001162A6"/>
    <w:rsid w:val="00116312"/>
    <w:rsid w:val="00116589"/>
    <w:rsid w:val="00116764"/>
    <w:rsid w:val="0011696C"/>
    <w:rsid w:val="00116D94"/>
    <w:rsid w:val="0011707D"/>
    <w:rsid w:val="0011716B"/>
    <w:rsid w:val="00117323"/>
    <w:rsid w:val="0011740F"/>
    <w:rsid w:val="001175C1"/>
    <w:rsid w:val="00117609"/>
    <w:rsid w:val="0011767E"/>
    <w:rsid w:val="00117C30"/>
    <w:rsid w:val="00117C97"/>
    <w:rsid w:val="00117D5E"/>
    <w:rsid w:val="00117DCC"/>
    <w:rsid w:val="00117E02"/>
    <w:rsid w:val="00117EC6"/>
    <w:rsid w:val="00117F4C"/>
    <w:rsid w:val="00117F5B"/>
    <w:rsid w:val="001201ED"/>
    <w:rsid w:val="00120269"/>
    <w:rsid w:val="0012028E"/>
    <w:rsid w:val="00120298"/>
    <w:rsid w:val="001207FF"/>
    <w:rsid w:val="001210EC"/>
    <w:rsid w:val="0012110C"/>
    <w:rsid w:val="001211D3"/>
    <w:rsid w:val="00121299"/>
    <w:rsid w:val="0012133C"/>
    <w:rsid w:val="001214C0"/>
    <w:rsid w:val="001215A9"/>
    <w:rsid w:val="0012164F"/>
    <w:rsid w:val="00121A21"/>
    <w:rsid w:val="00121B6D"/>
    <w:rsid w:val="00121C13"/>
    <w:rsid w:val="00121D0F"/>
    <w:rsid w:val="00121D63"/>
    <w:rsid w:val="00121DAD"/>
    <w:rsid w:val="00121E02"/>
    <w:rsid w:val="00121E33"/>
    <w:rsid w:val="00122006"/>
    <w:rsid w:val="001220A0"/>
    <w:rsid w:val="001220A6"/>
    <w:rsid w:val="001220DF"/>
    <w:rsid w:val="001221C6"/>
    <w:rsid w:val="0012225C"/>
    <w:rsid w:val="00122266"/>
    <w:rsid w:val="001228EE"/>
    <w:rsid w:val="001229A9"/>
    <w:rsid w:val="00122FD4"/>
    <w:rsid w:val="00123101"/>
    <w:rsid w:val="0012333C"/>
    <w:rsid w:val="001233A5"/>
    <w:rsid w:val="00123443"/>
    <w:rsid w:val="001237E1"/>
    <w:rsid w:val="00123B2C"/>
    <w:rsid w:val="00123B57"/>
    <w:rsid w:val="00123B7C"/>
    <w:rsid w:val="00123CE2"/>
    <w:rsid w:val="0012431C"/>
    <w:rsid w:val="001246EA"/>
    <w:rsid w:val="00124769"/>
    <w:rsid w:val="001247F2"/>
    <w:rsid w:val="001249B7"/>
    <w:rsid w:val="00124B73"/>
    <w:rsid w:val="00124BFF"/>
    <w:rsid w:val="00124C43"/>
    <w:rsid w:val="00124CF1"/>
    <w:rsid w:val="00124D40"/>
    <w:rsid w:val="00124D58"/>
    <w:rsid w:val="00124E92"/>
    <w:rsid w:val="00124F5D"/>
    <w:rsid w:val="00124FE4"/>
    <w:rsid w:val="0012514A"/>
    <w:rsid w:val="0012519C"/>
    <w:rsid w:val="0012524F"/>
    <w:rsid w:val="001253BA"/>
    <w:rsid w:val="00125562"/>
    <w:rsid w:val="0012563D"/>
    <w:rsid w:val="00125708"/>
    <w:rsid w:val="0012584E"/>
    <w:rsid w:val="001259B9"/>
    <w:rsid w:val="00125A54"/>
    <w:rsid w:val="00125B24"/>
    <w:rsid w:val="00125BE5"/>
    <w:rsid w:val="00125DB2"/>
    <w:rsid w:val="00125DEC"/>
    <w:rsid w:val="0012629F"/>
    <w:rsid w:val="001269C8"/>
    <w:rsid w:val="00126A0A"/>
    <w:rsid w:val="00126B10"/>
    <w:rsid w:val="00126B3F"/>
    <w:rsid w:val="00126FB9"/>
    <w:rsid w:val="00127106"/>
    <w:rsid w:val="001271CA"/>
    <w:rsid w:val="00127675"/>
    <w:rsid w:val="00127A9D"/>
    <w:rsid w:val="00127C69"/>
    <w:rsid w:val="00127E77"/>
    <w:rsid w:val="001300AF"/>
    <w:rsid w:val="00130142"/>
    <w:rsid w:val="00130241"/>
    <w:rsid w:val="00130304"/>
    <w:rsid w:val="00130892"/>
    <w:rsid w:val="00130BD7"/>
    <w:rsid w:val="00130D1A"/>
    <w:rsid w:val="001313A3"/>
    <w:rsid w:val="00131537"/>
    <w:rsid w:val="00131559"/>
    <w:rsid w:val="00131844"/>
    <w:rsid w:val="00131BEB"/>
    <w:rsid w:val="00131C37"/>
    <w:rsid w:val="0013217D"/>
    <w:rsid w:val="00132367"/>
    <w:rsid w:val="00132580"/>
    <w:rsid w:val="00132A02"/>
    <w:rsid w:val="00132A7E"/>
    <w:rsid w:val="00132B68"/>
    <w:rsid w:val="00132C6D"/>
    <w:rsid w:val="001334F0"/>
    <w:rsid w:val="0013384F"/>
    <w:rsid w:val="00134037"/>
    <w:rsid w:val="001345F7"/>
    <w:rsid w:val="00134834"/>
    <w:rsid w:val="00134984"/>
    <w:rsid w:val="00134C9C"/>
    <w:rsid w:val="00134CA7"/>
    <w:rsid w:val="00134FDB"/>
    <w:rsid w:val="00135098"/>
    <w:rsid w:val="00135224"/>
    <w:rsid w:val="00135231"/>
    <w:rsid w:val="0013533D"/>
    <w:rsid w:val="001353A7"/>
    <w:rsid w:val="001353CC"/>
    <w:rsid w:val="00135430"/>
    <w:rsid w:val="00135519"/>
    <w:rsid w:val="00135C7C"/>
    <w:rsid w:val="00135D9D"/>
    <w:rsid w:val="00135D9F"/>
    <w:rsid w:val="00135E62"/>
    <w:rsid w:val="00136172"/>
    <w:rsid w:val="001363EA"/>
    <w:rsid w:val="00136469"/>
    <w:rsid w:val="001364B9"/>
    <w:rsid w:val="001364FE"/>
    <w:rsid w:val="00136592"/>
    <w:rsid w:val="00136951"/>
    <w:rsid w:val="00136EC0"/>
    <w:rsid w:val="001373D9"/>
    <w:rsid w:val="0013746F"/>
    <w:rsid w:val="00137DE6"/>
    <w:rsid w:val="001400BE"/>
    <w:rsid w:val="0014018F"/>
    <w:rsid w:val="001402E1"/>
    <w:rsid w:val="00140377"/>
    <w:rsid w:val="001403A1"/>
    <w:rsid w:val="00140461"/>
    <w:rsid w:val="001404BE"/>
    <w:rsid w:val="001404EC"/>
    <w:rsid w:val="00140BD8"/>
    <w:rsid w:val="00140CA6"/>
    <w:rsid w:val="00140FFB"/>
    <w:rsid w:val="0014113D"/>
    <w:rsid w:val="001416CD"/>
    <w:rsid w:val="0014185D"/>
    <w:rsid w:val="00141AA1"/>
    <w:rsid w:val="00141C63"/>
    <w:rsid w:val="00141E2B"/>
    <w:rsid w:val="001422DC"/>
    <w:rsid w:val="00142369"/>
    <w:rsid w:val="00142641"/>
    <w:rsid w:val="00142679"/>
    <w:rsid w:val="0014297F"/>
    <w:rsid w:val="00142A34"/>
    <w:rsid w:val="00142A75"/>
    <w:rsid w:val="00142B2E"/>
    <w:rsid w:val="00142E5A"/>
    <w:rsid w:val="00143569"/>
    <w:rsid w:val="0014374F"/>
    <w:rsid w:val="00143C75"/>
    <w:rsid w:val="00143E2A"/>
    <w:rsid w:val="00143E7F"/>
    <w:rsid w:val="0014451A"/>
    <w:rsid w:val="001447E7"/>
    <w:rsid w:val="0014480B"/>
    <w:rsid w:val="001448ED"/>
    <w:rsid w:val="001449AC"/>
    <w:rsid w:val="00144A0F"/>
    <w:rsid w:val="00144A48"/>
    <w:rsid w:val="00144AA9"/>
    <w:rsid w:val="00144BD5"/>
    <w:rsid w:val="00144F5D"/>
    <w:rsid w:val="001451F3"/>
    <w:rsid w:val="00145263"/>
    <w:rsid w:val="00145273"/>
    <w:rsid w:val="001452E3"/>
    <w:rsid w:val="00145858"/>
    <w:rsid w:val="00145AB5"/>
    <w:rsid w:val="00145E07"/>
    <w:rsid w:val="00146186"/>
    <w:rsid w:val="00146586"/>
    <w:rsid w:val="00146599"/>
    <w:rsid w:val="001467F0"/>
    <w:rsid w:val="001468CA"/>
    <w:rsid w:val="00146A67"/>
    <w:rsid w:val="00146BA2"/>
    <w:rsid w:val="00146F92"/>
    <w:rsid w:val="00146FAF"/>
    <w:rsid w:val="001474B3"/>
    <w:rsid w:val="001476E9"/>
    <w:rsid w:val="00147726"/>
    <w:rsid w:val="00147877"/>
    <w:rsid w:val="001479A0"/>
    <w:rsid w:val="00147DCD"/>
    <w:rsid w:val="00147E51"/>
    <w:rsid w:val="00147F11"/>
    <w:rsid w:val="001500AD"/>
    <w:rsid w:val="001500C4"/>
    <w:rsid w:val="00150101"/>
    <w:rsid w:val="0015012E"/>
    <w:rsid w:val="00150335"/>
    <w:rsid w:val="001503A6"/>
    <w:rsid w:val="00150607"/>
    <w:rsid w:val="00150983"/>
    <w:rsid w:val="001509A6"/>
    <w:rsid w:val="00150CFB"/>
    <w:rsid w:val="00150DC5"/>
    <w:rsid w:val="00150E37"/>
    <w:rsid w:val="00151404"/>
    <w:rsid w:val="00151605"/>
    <w:rsid w:val="0015161D"/>
    <w:rsid w:val="0015180D"/>
    <w:rsid w:val="00151AE5"/>
    <w:rsid w:val="00151B8F"/>
    <w:rsid w:val="00151C8A"/>
    <w:rsid w:val="001524F0"/>
    <w:rsid w:val="00152667"/>
    <w:rsid w:val="001528D7"/>
    <w:rsid w:val="0015295E"/>
    <w:rsid w:val="00152CE0"/>
    <w:rsid w:val="00152E99"/>
    <w:rsid w:val="00152F89"/>
    <w:rsid w:val="00152FD0"/>
    <w:rsid w:val="00153074"/>
    <w:rsid w:val="001534F2"/>
    <w:rsid w:val="00153567"/>
    <w:rsid w:val="00153675"/>
    <w:rsid w:val="00153C32"/>
    <w:rsid w:val="00153D31"/>
    <w:rsid w:val="00153EE4"/>
    <w:rsid w:val="00154309"/>
    <w:rsid w:val="0015435D"/>
    <w:rsid w:val="00154520"/>
    <w:rsid w:val="001546F2"/>
    <w:rsid w:val="001546FC"/>
    <w:rsid w:val="00154887"/>
    <w:rsid w:val="00154CBD"/>
    <w:rsid w:val="00154D44"/>
    <w:rsid w:val="00154FDB"/>
    <w:rsid w:val="0015506B"/>
    <w:rsid w:val="0015563A"/>
    <w:rsid w:val="00155640"/>
    <w:rsid w:val="001556B4"/>
    <w:rsid w:val="0015573C"/>
    <w:rsid w:val="00155A1C"/>
    <w:rsid w:val="00155ACD"/>
    <w:rsid w:val="00155C5F"/>
    <w:rsid w:val="00155DEE"/>
    <w:rsid w:val="00156D0C"/>
    <w:rsid w:val="001571C2"/>
    <w:rsid w:val="00157419"/>
    <w:rsid w:val="0015764A"/>
    <w:rsid w:val="00157A11"/>
    <w:rsid w:val="00157AB1"/>
    <w:rsid w:val="00157AC2"/>
    <w:rsid w:val="00157CE2"/>
    <w:rsid w:val="00157E10"/>
    <w:rsid w:val="001600B9"/>
    <w:rsid w:val="001601EE"/>
    <w:rsid w:val="00160388"/>
    <w:rsid w:val="00160630"/>
    <w:rsid w:val="001606C4"/>
    <w:rsid w:val="001606E3"/>
    <w:rsid w:val="0016083E"/>
    <w:rsid w:val="00160A3F"/>
    <w:rsid w:val="00160C35"/>
    <w:rsid w:val="00160DAC"/>
    <w:rsid w:val="00161028"/>
    <w:rsid w:val="001611C3"/>
    <w:rsid w:val="00161376"/>
    <w:rsid w:val="001616C9"/>
    <w:rsid w:val="001619A4"/>
    <w:rsid w:val="001619AD"/>
    <w:rsid w:val="00161EFC"/>
    <w:rsid w:val="00161FEB"/>
    <w:rsid w:val="001620A4"/>
    <w:rsid w:val="00162409"/>
    <w:rsid w:val="0016280C"/>
    <w:rsid w:val="0016292D"/>
    <w:rsid w:val="0016295C"/>
    <w:rsid w:val="00162F22"/>
    <w:rsid w:val="00163247"/>
    <w:rsid w:val="00163618"/>
    <w:rsid w:val="001637FA"/>
    <w:rsid w:val="00163922"/>
    <w:rsid w:val="00163A2D"/>
    <w:rsid w:val="00163DB6"/>
    <w:rsid w:val="00163EFC"/>
    <w:rsid w:val="00164397"/>
    <w:rsid w:val="00164451"/>
    <w:rsid w:val="001646D4"/>
    <w:rsid w:val="00164911"/>
    <w:rsid w:val="0016522A"/>
    <w:rsid w:val="0016532B"/>
    <w:rsid w:val="0016597C"/>
    <w:rsid w:val="00165A65"/>
    <w:rsid w:val="00165B7E"/>
    <w:rsid w:val="00165F27"/>
    <w:rsid w:val="00165F7B"/>
    <w:rsid w:val="00165FC0"/>
    <w:rsid w:val="00166004"/>
    <w:rsid w:val="0016630D"/>
    <w:rsid w:val="00166363"/>
    <w:rsid w:val="00166388"/>
    <w:rsid w:val="00166788"/>
    <w:rsid w:val="00166BBB"/>
    <w:rsid w:val="00166D4A"/>
    <w:rsid w:val="00166E2C"/>
    <w:rsid w:val="00166E56"/>
    <w:rsid w:val="00167008"/>
    <w:rsid w:val="00167360"/>
    <w:rsid w:val="001673D2"/>
    <w:rsid w:val="001674D4"/>
    <w:rsid w:val="001678F9"/>
    <w:rsid w:val="001679DB"/>
    <w:rsid w:val="00167AA1"/>
    <w:rsid w:val="00167B4F"/>
    <w:rsid w:val="00167D0A"/>
    <w:rsid w:val="00167DC7"/>
    <w:rsid w:val="00167DD9"/>
    <w:rsid w:val="00167E80"/>
    <w:rsid w:val="00167FC8"/>
    <w:rsid w:val="001700F1"/>
    <w:rsid w:val="001701A7"/>
    <w:rsid w:val="001707E0"/>
    <w:rsid w:val="00170D7A"/>
    <w:rsid w:val="00171722"/>
    <w:rsid w:val="001719F6"/>
    <w:rsid w:val="00171C1C"/>
    <w:rsid w:val="00171C95"/>
    <w:rsid w:val="00171CD4"/>
    <w:rsid w:val="00171E7F"/>
    <w:rsid w:val="00172170"/>
    <w:rsid w:val="00172203"/>
    <w:rsid w:val="00172222"/>
    <w:rsid w:val="001723DD"/>
    <w:rsid w:val="001724D2"/>
    <w:rsid w:val="00172515"/>
    <w:rsid w:val="001727C1"/>
    <w:rsid w:val="00172907"/>
    <w:rsid w:val="00172BC5"/>
    <w:rsid w:val="00172D4D"/>
    <w:rsid w:val="00172F0C"/>
    <w:rsid w:val="00173237"/>
    <w:rsid w:val="001734D0"/>
    <w:rsid w:val="0017369A"/>
    <w:rsid w:val="0017380E"/>
    <w:rsid w:val="00173989"/>
    <w:rsid w:val="00173C4A"/>
    <w:rsid w:val="00173ECE"/>
    <w:rsid w:val="0017403E"/>
    <w:rsid w:val="001743A5"/>
    <w:rsid w:val="00174404"/>
    <w:rsid w:val="0017487D"/>
    <w:rsid w:val="0017492C"/>
    <w:rsid w:val="00174A73"/>
    <w:rsid w:val="00174AB4"/>
    <w:rsid w:val="00174B48"/>
    <w:rsid w:val="00174E32"/>
    <w:rsid w:val="00174EE1"/>
    <w:rsid w:val="00174F14"/>
    <w:rsid w:val="0017518B"/>
    <w:rsid w:val="001751C8"/>
    <w:rsid w:val="00175382"/>
    <w:rsid w:val="001755D2"/>
    <w:rsid w:val="00175725"/>
    <w:rsid w:val="00175747"/>
    <w:rsid w:val="00175A64"/>
    <w:rsid w:val="00175B44"/>
    <w:rsid w:val="00175D02"/>
    <w:rsid w:val="00175EDF"/>
    <w:rsid w:val="00176047"/>
    <w:rsid w:val="00176351"/>
    <w:rsid w:val="00176451"/>
    <w:rsid w:val="00176561"/>
    <w:rsid w:val="0017662F"/>
    <w:rsid w:val="00176AE6"/>
    <w:rsid w:val="00176E44"/>
    <w:rsid w:val="00176F45"/>
    <w:rsid w:val="0017720A"/>
    <w:rsid w:val="00177EEF"/>
    <w:rsid w:val="00177F92"/>
    <w:rsid w:val="0018002B"/>
    <w:rsid w:val="0018021B"/>
    <w:rsid w:val="00180327"/>
    <w:rsid w:val="00180363"/>
    <w:rsid w:val="001805AC"/>
    <w:rsid w:val="001805BA"/>
    <w:rsid w:val="0018087E"/>
    <w:rsid w:val="00180AF9"/>
    <w:rsid w:val="00180BA5"/>
    <w:rsid w:val="00180F0B"/>
    <w:rsid w:val="00181354"/>
    <w:rsid w:val="0018148A"/>
    <w:rsid w:val="001819B0"/>
    <w:rsid w:val="00181E92"/>
    <w:rsid w:val="00182287"/>
    <w:rsid w:val="0018294B"/>
    <w:rsid w:val="00182A0A"/>
    <w:rsid w:val="00182BAA"/>
    <w:rsid w:val="00182BC9"/>
    <w:rsid w:val="00182C2A"/>
    <w:rsid w:val="00182D50"/>
    <w:rsid w:val="00182F5F"/>
    <w:rsid w:val="00182FD7"/>
    <w:rsid w:val="001838B5"/>
    <w:rsid w:val="00183908"/>
    <w:rsid w:val="001839A4"/>
    <w:rsid w:val="001839ED"/>
    <w:rsid w:val="00183CFC"/>
    <w:rsid w:val="00183D8A"/>
    <w:rsid w:val="00184067"/>
    <w:rsid w:val="001844E6"/>
    <w:rsid w:val="001845B9"/>
    <w:rsid w:val="0018486E"/>
    <w:rsid w:val="00184B0B"/>
    <w:rsid w:val="00184C8E"/>
    <w:rsid w:val="00184C8F"/>
    <w:rsid w:val="00184CD7"/>
    <w:rsid w:val="00184F10"/>
    <w:rsid w:val="00184F35"/>
    <w:rsid w:val="00185021"/>
    <w:rsid w:val="001853A9"/>
    <w:rsid w:val="001853F2"/>
    <w:rsid w:val="00185514"/>
    <w:rsid w:val="001858AE"/>
    <w:rsid w:val="00185E2F"/>
    <w:rsid w:val="00186049"/>
    <w:rsid w:val="001860AB"/>
    <w:rsid w:val="00186113"/>
    <w:rsid w:val="0018612A"/>
    <w:rsid w:val="00186154"/>
    <w:rsid w:val="001861FE"/>
    <w:rsid w:val="00186973"/>
    <w:rsid w:val="00186CC1"/>
    <w:rsid w:val="00186DD4"/>
    <w:rsid w:val="00186E44"/>
    <w:rsid w:val="00186EDA"/>
    <w:rsid w:val="00186EF8"/>
    <w:rsid w:val="001870A2"/>
    <w:rsid w:val="0018719E"/>
    <w:rsid w:val="0018765F"/>
    <w:rsid w:val="00187660"/>
    <w:rsid w:val="001876DD"/>
    <w:rsid w:val="00187765"/>
    <w:rsid w:val="00187BF9"/>
    <w:rsid w:val="00187C2C"/>
    <w:rsid w:val="00187DCA"/>
    <w:rsid w:val="00190185"/>
    <w:rsid w:val="00190333"/>
    <w:rsid w:val="00190364"/>
    <w:rsid w:val="00190963"/>
    <w:rsid w:val="00190B8E"/>
    <w:rsid w:val="00190DEF"/>
    <w:rsid w:val="00191676"/>
    <w:rsid w:val="00191813"/>
    <w:rsid w:val="00191B06"/>
    <w:rsid w:val="00191B5E"/>
    <w:rsid w:val="00191BDE"/>
    <w:rsid w:val="00191C8F"/>
    <w:rsid w:val="00191C95"/>
    <w:rsid w:val="00191F09"/>
    <w:rsid w:val="00191F10"/>
    <w:rsid w:val="001920C5"/>
    <w:rsid w:val="001922EF"/>
    <w:rsid w:val="00192683"/>
    <w:rsid w:val="00192CE1"/>
    <w:rsid w:val="00192E38"/>
    <w:rsid w:val="00192E3E"/>
    <w:rsid w:val="001930D8"/>
    <w:rsid w:val="001930DF"/>
    <w:rsid w:val="0019315B"/>
    <w:rsid w:val="001931AB"/>
    <w:rsid w:val="00193659"/>
    <w:rsid w:val="00193AF9"/>
    <w:rsid w:val="00193B1D"/>
    <w:rsid w:val="00193C6D"/>
    <w:rsid w:val="00193DEE"/>
    <w:rsid w:val="00193ECC"/>
    <w:rsid w:val="00194241"/>
    <w:rsid w:val="001943BA"/>
    <w:rsid w:val="00194679"/>
    <w:rsid w:val="00194996"/>
    <w:rsid w:val="00194EE1"/>
    <w:rsid w:val="00195479"/>
    <w:rsid w:val="001957F2"/>
    <w:rsid w:val="00195A53"/>
    <w:rsid w:val="00195BA5"/>
    <w:rsid w:val="00195CD0"/>
    <w:rsid w:val="00195CFB"/>
    <w:rsid w:val="00195F0A"/>
    <w:rsid w:val="00196137"/>
    <w:rsid w:val="001962C9"/>
    <w:rsid w:val="0019655C"/>
    <w:rsid w:val="001968F1"/>
    <w:rsid w:val="00196C1B"/>
    <w:rsid w:val="00196D45"/>
    <w:rsid w:val="00196D9E"/>
    <w:rsid w:val="00196E40"/>
    <w:rsid w:val="00196E7B"/>
    <w:rsid w:val="00196F55"/>
    <w:rsid w:val="00196FA6"/>
    <w:rsid w:val="00196FE2"/>
    <w:rsid w:val="001973CC"/>
    <w:rsid w:val="0019743D"/>
    <w:rsid w:val="0019751D"/>
    <w:rsid w:val="00197714"/>
    <w:rsid w:val="00197BB5"/>
    <w:rsid w:val="00197C12"/>
    <w:rsid w:val="00197DAA"/>
    <w:rsid w:val="00197EAD"/>
    <w:rsid w:val="00197FB8"/>
    <w:rsid w:val="001A03F5"/>
    <w:rsid w:val="001A040C"/>
    <w:rsid w:val="001A05A0"/>
    <w:rsid w:val="001A05D9"/>
    <w:rsid w:val="001A084A"/>
    <w:rsid w:val="001A091F"/>
    <w:rsid w:val="001A0AB4"/>
    <w:rsid w:val="001A0CCA"/>
    <w:rsid w:val="001A0E09"/>
    <w:rsid w:val="001A0F72"/>
    <w:rsid w:val="001A110D"/>
    <w:rsid w:val="001A11C1"/>
    <w:rsid w:val="001A11D1"/>
    <w:rsid w:val="001A148F"/>
    <w:rsid w:val="001A1564"/>
    <w:rsid w:val="001A17D2"/>
    <w:rsid w:val="001A18A7"/>
    <w:rsid w:val="001A18AD"/>
    <w:rsid w:val="001A1E58"/>
    <w:rsid w:val="001A23F8"/>
    <w:rsid w:val="001A2620"/>
    <w:rsid w:val="001A29EB"/>
    <w:rsid w:val="001A2ED7"/>
    <w:rsid w:val="001A3010"/>
    <w:rsid w:val="001A308E"/>
    <w:rsid w:val="001A31DD"/>
    <w:rsid w:val="001A32D2"/>
    <w:rsid w:val="001A3804"/>
    <w:rsid w:val="001A3A68"/>
    <w:rsid w:val="001A3ABF"/>
    <w:rsid w:val="001A3C83"/>
    <w:rsid w:val="001A3DBA"/>
    <w:rsid w:val="001A4119"/>
    <w:rsid w:val="001A4224"/>
    <w:rsid w:val="001A4433"/>
    <w:rsid w:val="001A4657"/>
    <w:rsid w:val="001A4A5D"/>
    <w:rsid w:val="001A500D"/>
    <w:rsid w:val="001A5017"/>
    <w:rsid w:val="001A502B"/>
    <w:rsid w:val="001A5254"/>
    <w:rsid w:val="001A52C2"/>
    <w:rsid w:val="001A5475"/>
    <w:rsid w:val="001A5A77"/>
    <w:rsid w:val="001A5B64"/>
    <w:rsid w:val="001A5BF3"/>
    <w:rsid w:val="001A5CA3"/>
    <w:rsid w:val="001A5DCF"/>
    <w:rsid w:val="001A5F10"/>
    <w:rsid w:val="001A5FDF"/>
    <w:rsid w:val="001A60BF"/>
    <w:rsid w:val="001A60E9"/>
    <w:rsid w:val="001A611C"/>
    <w:rsid w:val="001A617A"/>
    <w:rsid w:val="001A617C"/>
    <w:rsid w:val="001A61CE"/>
    <w:rsid w:val="001A6324"/>
    <w:rsid w:val="001A639B"/>
    <w:rsid w:val="001A64B8"/>
    <w:rsid w:val="001A64DD"/>
    <w:rsid w:val="001A65B6"/>
    <w:rsid w:val="001A6691"/>
    <w:rsid w:val="001A6A3D"/>
    <w:rsid w:val="001A6B72"/>
    <w:rsid w:val="001A7019"/>
    <w:rsid w:val="001A72ED"/>
    <w:rsid w:val="001A775D"/>
    <w:rsid w:val="001A7C32"/>
    <w:rsid w:val="001B056E"/>
    <w:rsid w:val="001B090F"/>
    <w:rsid w:val="001B0D7D"/>
    <w:rsid w:val="001B0E2E"/>
    <w:rsid w:val="001B0FBF"/>
    <w:rsid w:val="001B10B8"/>
    <w:rsid w:val="001B145E"/>
    <w:rsid w:val="001B14C1"/>
    <w:rsid w:val="001B14CB"/>
    <w:rsid w:val="001B1667"/>
    <w:rsid w:val="001B16BC"/>
    <w:rsid w:val="001B16EB"/>
    <w:rsid w:val="001B19D9"/>
    <w:rsid w:val="001B1FA7"/>
    <w:rsid w:val="001B2240"/>
    <w:rsid w:val="001B227E"/>
    <w:rsid w:val="001B2756"/>
    <w:rsid w:val="001B27B3"/>
    <w:rsid w:val="001B285F"/>
    <w:rsid w:val="001B2B0C"/>
    <w:rsid w:val="001B2B12"/>
    <w:rsid w:val="001B2BDB"/>
    <w:rsid w:val="001B2C68"/>
    <w:rsid w:val="001B2D9E"/>
    <w:rsid w:val="001B3089"/>
    <w:rsid w:val="001B3502"/>
    <w:rsid w:val="001B36EC"/>
    <w:rsid w:val="001B384B"/>
    <w:rsid w:val="001B38E9"/>
    <w:rsid w:val="001B38F7"/>
    <w:rsid w:val="001B39A7"/>
    <w:rsid w:val="001B3A34"/>
    <w:rsid w:val="001B4417"/>
    <w:rsid w:val="001B475C"/>
    <w:rsid w:val="001B47A2"/>
    <w:rsid w:val="001B4827"/>
    <w:rsid w:val="001B4833"/>
    <w:rsid w:val="001B4B2D"/>
    <w:rsid w:val="001B4C73"/>
    <w:rsid w:val="001B4DEA"/>
    <w:rsid w:val="001B4F01"/>
    <w:rsid w:val="001B50C6"/>
    <w:rsid w:val="001B521F"/>
    <w:rsid w:val="001B530B"/>
    <w:rsid w:val="001B53C5"/>
    <w:rsid w:val="001B542F"/>
    <w:rsid w:val="001B575E"/>
    <w:rsid w:val="001B583B"/>
    <w:rsid w:val="001B590A"/>
    <w:rsid w:val="001B5918"/>
    <w:rsid w:val="001B5AA1"/>
    <w:rsid w:val="001B5BF0"/>
    <w:rsid w:val="001B6031"/>
    <w:rsid w:val="001B6236"/>
    <w:rsid w:val="001B6445"/>
    <w:rsid w:val="001B6952"/>
    <w:rsid w:val="001B69E3"/>
    <w:rsid w:val="001B6B3F"/>
    <w:rsid w:val="001B6BAD"/>
    <w:rsid w:val="001B6ED4"/>
    <w:rsid w:val="001B706B"/>
    <w:rsid w:val="001B7132"/>
    <w:rsid w:val="001B7246"/>
    <w:rsid w:val="001B736B"/>
    <w:rsid w:val="001B77C7"/>
    <w:rsid w:val="001B78F4"/>
    <w:rsid w:val="001B7B04"/>
    <w:rsid w:val="001B7B66"/>
    <w:rsid w:val="001B7CB2"/>
    <w:rsid w:val="001B7D9B"/>
    <w:rsid w:val="001B7F17"/>
    <w:rsid w:val="001C0060"/>
    <w:rsid w:val="001C01E0"/>
    <w:rsid w:val="001C0272"/>
    <w:rsid w:val="001C06A6"/>
    <w:rsid w:val="001C07AA"/>
    <w:rsid w:val="001C084B"/>
    <w:rsid w:val="001C0856"/>
    <w:rsid w:val="001C085B"/>
    <w:rsid w:val="001C095B"/>
    <w:rsid w:val="001C0A68"/>
    <w:rsid w:val="001C0D9A"/>
    <w:rsid w:val="001C0F12"/>
    <w:rsid w:val="001C11B9"/>
    <w:rsid w:val="001C168E"/>
    <w:rsid w:val="001C17C6"/>
    <w:rsid w:val="001C19A3"/>
    <w:rsid w:val="001C19BB"/>
    <w:rsid w:val="001C19F6"/>
    <w:rsid w:val="001C2131"/>
    <w:rsid w:val="001C2598"/>
    <w:rsid w:val="001C2948"/>
    <w:rsid w:val="001C2B10"/>
    <w:rsid w:val="001C2F70"/>
    <w:rsid w:val="001C3259"/>
    <w:rsid w:val="001C341C"/>
    <w:rsid w:val="001C3428"/>
    <w:rsid w:val="001C35F5"/>
    <w:rsid w:val="001C369C"/>
    <w:rsid w:val="001C388D"/>
    <w:rsid w:val="001C3CAB"/>
    <w:rsid w:val="001C3D60"/>
    <w:rsid w:val="001C3EC5"/>
    <w:rsid w:val="001C3F01"/>
    <w:rsid w:val="001C40F2"/>
    <w:rsid w:val="001C42EB"/>
    <w:rsid w:val="001C44AB"/>
    <w:rsid w:val="001C4597"/>
    <w:rsid w:val="001C4A26"/>
    <w:rsid w:val="001C51B4"/>
    <w:rsid w:val="001C55AF"/>
    <w:rsid w:val="001C5BCD"/>
    <w:rsid w:val="001C5CFE"/>
    <w:rsid w:val="001C5E72"/>
    <w:rsid w:val="001C61F0"/>
    <w:rsid w:val="001C62DA"/>
    <w:rsid w:val="001C6B0C"/>
    <w:rsid w:val="001C6DD2"/>
    <w:rsid w:val="001C6E7C"/>
    <w:rsid w:val="001C6FA9"/>
    <w:rsid w:val="001C752D"/>
    <w:rsid w:val="001C75CE"/>
    <w:rsid w:val="001C7818"/>
    <w:rsid w:val="001C790F"/>
    <w:rsid w:val="001C79E1"/>
    <w:rsid w:val="001C7BD2"/>
    <w:rsid w:val="001C7D66"/>
    <w:rsid w:val="001C7FD3"/>
    <w:rsid w:val="001D00C2"/>
    <w:rsid w:val="001D02E3"/>
    <w:rsid w:val="001D05D6"/>
    <w:rsid w:val="001D0715"/>
    <w:rsid w:val="001D089D"/>
    <w:rsid w:val="001D0BFA"/>
    <w:rsid w:val="001D0E83"/>
    <w:rsid w:val="001D0F38"/>
    <w:rsid w:val="001D0FCA"/>
    <w:rsid w:val="001D0FDD"/>
    <w:rsid w:val="001D1034"/>
    <w:rsid w:val="001D1044"/>
    <w:rsid w:val="001D1146"/>
    <w:rsid w:val="001D141C"/>
    <w:rsid w:val="001D1512"/>
    <w:rsid w:val="001D162F"/>
    <w:rsid w:val="001D179A"/>
    <w:rsid w:val="001D17AB"/>
    <w:rsid w:val="001D1B01"/>
    <w:rsid w:val="001D1BB9"/>
    <w:rsid w:val="001D1D04"/>
    <w:rsid w:val="001D1D22"/>
    <w:rsid w:val="001D1E78"/>
    <w:rsid w:val="001D23A6"/>
    <w:rsid w:val="001D2507"/>
    <w:rsid w:val="001D26D0"/>
    <w:rsid w:val="001D29E1"/>
    <w:rsid w:val="001D2CA9"/>
    <w:rsid w:val="001D2FE5"/>
    <w:rsid w:val="001D330C"/>
    <w:rsid w:val="001D36A3"/>
    <w:rsid w:val="001D3705"/>
    <w:rsid w:val="001D3A75"/>
    <w:rsid w:val="001D3C86"/>
    <w:rsid w:val="001D3D43"/>
    <w:rsid w:val="001D3D7A"/>
    <w:rsid w:val="001D3F9F"/>
    <w:rsid w:val="001D42EB"/>
    <w:rsid w:val="001D4581"/>
    <w:rsid w:val="001D45BE"/>
    <w:rsid w:val="001D4749"/>
    <w:rsid w:val="001D496E"/>
    <w:rsid w:val="001D4BEC"/>
    <w:rsid w:val="001D4D50"/>
    <w:rsid w:val="001D5145"/>
    <w:rsid w:val="001D556E"/>
    <w:rsid w:val="001D5ACA"/>
    <w:rsid w:val="001D5F46"/>
    <w:rsid w:val="001D5FE5"/>
    <w:rsid w:val="001D603B"/>
    <w:rsid w:val="001D6666"/>
    <w:rsid w:val="001D6C8F"/>
    <w:rsid w:val="001D6CE7"/>
    <w:rsid w:val="001D6DCB"/>
    <w:rsid w:val="001D6E9F"/>
    <w:rsid w:val="001D6F17"/>
    <w:rsid w:val="001D72A4"/>
    <w:rsid w:val="001D750A"/>
    <w:rsid w:val="001D7686"/>
    <w:rsid w:val="001D7755"/>
    <w:rsid w:val="001D7884"/>
    <w:rsid w:val="001D79B1"/>
    <w:rsid w:val="001D79DF"/>
    <w:rsid w:val="001D7B67"/>
    <w:rsid w:val="001D7DEA"/>
    <w:rsid w:val="001D7FC1"/>
    <w:rsid w:val="001E0454"/>
    <w:rsid w:val="001E0958"/>
    <w:rsid w:val="001E09BC"/>
    <w:rsid w:val="001E0D43"/>
    <w:rsid w:val="001E0D8D"/>
    <w:rsid w:val="001E1008"/>
    <w:rsid w:val="001E102D"/>
    <w:rsid w:val="001E1158"/>
    <w:rsid w:val="001E13D9"/>
    <w:rsid w:val="001E1422"/>
    <w:rsid w:val="001E19D7"/>
    <w:rsid w:val="001E1B56"/>
    <w:rsid w:val="001E1F06"/>
    <w:rsid w:val="001E220E"/>
    <w:rsid w:val="001E2406"/>
    <w:rsid w:val="001E26DC"/>
    <w:rsid w:val="001E274F"/>
    <w:rsid w:val="001E27A7"/>
    <w:rsid w:val="001E2A4E"/>
    <w:rsid w:val="001E2D80"/>
    <w:rsid w:val="001E2FC2"/>
    <w:rsid w:val="001E37E8"/>
    <w:rsid w:val="001E3804"/>
    <w:rsid w:val="001E38F2"/>
    <w:rsid w:val="001E3A04"/>
    <w:rsid w:val="001E3CBF"/>
    <w:rsid w:val="001E3F5C"/>
    <w:rsid w:val="001E4235"/>
    <w:rsid w:val="001E43AE"/>
    <w:rsid w:val="001E44E3"/>
    <w:rsid w:val="001E4581"/>
    <w:rsid w:val="001E464D"/>
    <w:rsid w:val="001E479A"/>
    <w:rsid w:val="001E47EE"/>
    <w:rsid w:val="001E4BF9"/>
    <w:rsid w:val="001E4CFC"/>
    <w:rsid w:val="001E4D44"/>
    <w:rsid w:val="001E4D9C"/>
    <w:rsid w:val="001E4E1B"/>
    <w:rsid w:val="001E4E3F"/>
    <w:rsid w:val="001E5070"/>
    <w:rsid w:val="001E5074"/>
    <w:rsid w:val="001E5165"/>
    <w:rsid w:val="001E53BB"/>
    <w:rsid w:val="001E55E6"/>
    <w:rsid w:val="001E5A6B"/>
    <w:rsid w:val="001E5AED"/>
    <w:rsid w:val="001E5D31"/>
    <w:rsid w:val="001E64E9"/>
    <w:rsid w:val="001E66EE"/>
    <w:rsid w:val="001E67CA"/>
    <w:rsid w:val="001E6A81"/>
    <w:rsid w:val="001E706B"/>
    <w:rsid w:val="001E72D8"/>
    <w:rsid w:val="001E7747"/>
    <w:rsid w:val="001E787F"/>
    <w:rsid w:val="001E791A"/>
    <w:rsid w:val="001E7985"/>
    <w:rsid w:val="001E7A10"/>
    <w:rsid w:val="001F0031"/>
    <w:rsid w:val="001F03D0"/>
    <w:rsid w:val="001F04D2"/>
    <w:rsid w:val="001F0556"/>
    <w:rsid w:val="001F09BB"/>
    <w:rsid w:val="001F0DFD"/>
    <w:rsid w:val="001F0EE2"/>
    <w:rsid w:val="001F0FCC"/>
    <w:rsid w:val="001F0FF3"/>
    <w:rsid w:val="001F14E8"/>
    <w:rsid w:val="001F1598"/>
    <w:rsid w:val="001F18C4"/>
    <w:rsid w:val="001F193B"/>
    <w:rsid w:val="001F1A3D"/>
    <w:rsid w:val="001F1AB9"/>
    <w:rsid w:val="001F1EE4"/>
    <w:rsid w:val="001F219B"/>
    <w:rsid w:val="001F22FF"/>
    <w:rsid w:val="001F2651"/>
    <w:rsid w:val="001F2847"/>
    <w:rsid w:val="001F2A4C"/>
    <w:rsid w:val="001F2AA8"/>
    <w:rsid w:val="001F2AFA"/>
    <w:rsid w:val="001F2ED4"/>
    <w:rsid w:val="001F3192"/>
    <w:rsid w:val="001F32CC"/>
    <w:rsid w:val="001F3346"/>
    <w:rsid w:val="001F3453"/>
    <w:rsid w:val="001F357C"/>
    <w:rsid w:val="001F35BC"/>
    <w:rsid w:val="001F3A6B"/>
    <w:rsid w:val="001F3C83"/>
    <w:rsid w:val="001F3D7D"/>
    <w:rsid w:val="001F3E55"/>
    <w:rsid w:val="001F3EC0"/>
    <w:rsid w:val="001F3FCC"/>
    <w:rsid w:val="001F4274"/>
    <w:rsid w:val="001F429E"/>
    <w:rsid w:val="001F4507"/>
    <w:rsid w:val="001F4677"/>
    <w:rsid w:val="001F4742"/>
    <w:rsid w:val="001F4AB9"/>
    <w:rsid w:val="001F4AEE"/>
    <w:rsid w:val="001F4D43"/>
    <w:rsid w:val="001F4D58"/>
    <w:rsid w:val="001F4E2A"/>
    <w:rsid w:val="001F4E87"/>
    <w:rsid w:val="001F4EB7"/>
    <w:rsid w:val="001F50B1"/>
    <w:rsid w:val="001F52B0"/>
    <w:rsid w:val="001F557F"/>
    <w:rsid w:val="001F558B"/>
    <w:rsid w:val="001F55CC"/>
    <w:rsid w:val="001F570E"/>
    <w:rsid w:val="001F5710"/>
    <w:rsid w:val="001F57D0"/>
    <w:rsid w:val="001F59D0"/>
    <w:rsid w:val="001F5DD3"/>
    <w:rsid w:val="001F5EFC"/>
    <w:rsid w:val="001F6034"/>
    <w:rsid w:val="001F618D"/>
    <w:rsid w:val="001F6419"/>
    <w:rsid w:val="001F6535"/>
    <w:rsid w:val="001F656F"/>
    <w:rsid w:val="001F6825"/>
    <w:rsid w:val="001F6858"/>
    <w:rsid w:val="001F68B8"/>
    <w:rsid w:val="001F6AA0"/>
    <w:rsid w:val="001F6BBA"/>
    <w:rsid w:val="001F6C12"/>
    <w:rsid w:val="001F6D35"/>
    <w:rsid w:val="001F73B8"/>
    <w:rsid w:val="001F75F0"/>
    <w:rsid w:val="001F769E"/>
    <w:rsid w:val="001F7710"/>
    <w:rsid w:val="001F7A44"/>
    <w:rsid w:val="001F7B68"/>
    <w:rsid w:val="001F7CD9"/>
    <w:rsid w:val="001F7D8F"/>
    <w:rsid w:val="001F7E4C"/>
    <w:rsid w:val="001F7FB3"/>
    <w:rsid w:val="0020012E"/>
    <w:rsid w:val="002006C1"/>
    <w:rsid w:val="002006CE"/>
    <w:rsid w:val="0020074F"/>
    <w:rsid w:val="0020091B"/>
    <w:rsid w:val="0020099B"/>
    <w:rsid w:val="002009EB"/>
    <w:rsid w:val="00200C36"/>
    <w:rsid w:val="00201390"/>
    <w:rsid w:val="00201521"/>
    <w:rsid w:val="00201973"/>
    <w:rsid w:val="0020197D"/>
    <w:rsid w:val="00201A22"/>
    <w:rsid w:val="00201E61"/>
    <w:rsid w:val="00201FA0"/>
    <w:rsid w:val="00202121"/>
    <w:rsid w:val="00202184"/>
    <w:rsid w:val="00202281"/>
    <w:rsid w:val="0020228B"/>
    <w:rsid w:val="0020261E"/>
    <w:rsid w:val="002026C5"/>
    <w:rsid w:val="002028DB"/>
    <w:rsid w:val="002029A3"/>
    <w:rsid w:val="00202A12"/>
    <w:rsid w:val="00202FD5"/>
    <w:rsid w:val="0020315F"/>
    <w:rsid w:val="002031B3"/>
    <w:rsid w:val="0020345D"/>
    <w:rsid w:val="0020364F"/>
    <w:rsid w:val="00203777"/>
    <w:rsid w:val="00203805"/>
    <w:rsid w:val="00203B79"/>
    <w:rsid w:val="00203D55"/>
    <w:rsid w:val="00203FF4"/>
    <w:rsid w:val="00204647"/>
    <w:rsid w:val="00204897"/>
    <w:rsid w:val="00204A29"/>
    <w:rsid w:val="00204CB7"/>
    <w:rsid w:val="00204D59"/>
    <w:rsid w:val="00204EB9"/>
    <w:rsid w:val="002050D8"/>
    <w:rsid w:val="00205292"/>
    <w:rsid w:val="002057DC"/>
    <w:rsid w:val="002058B3"/>
    <w:rsid w:val="00205CB6"/>
    <w:rsid w:val="00205E8D"/>
    <w:rsid w:val="00205EF2"/>
    <w:rsid w:val="00205F4F"/>
    <w:rsid w:val="00205FD8"/>
    <w:rsid w:val="0020600C"/>
    <w:rsid w:val="00206447"/>
    <w:rsid w:val="00206808"/>
    <w:rsid w:val="002068B5"/>
    <w:rsid w:val="00206937"/>
    <w:rsid w:val="0020696B"/>
    <w:rsid w:val="00206A05"/>
    <w:rsid w:val="00206CD9"/>
    <w:rsid w:val="0020706F"/>
    <w:rsid w:val="002070BD"/>
    <w:rsid w:val="0020744F"/>
    <w:rsid w:val="002075B2"/>
    <w:rsid w:val="002075CF"/>
    <w:rsid w:val="002075F3"/>
    <w:rsid w:val="00207959"/>
    <w:rsid w:val="00207995"/>
    <w:rsid w:val="00207A42"/>
    <w:rsid w:val="00207A76"/>
    <w:rsid w:val="00207B98"/>
    <w:rsid w:val="00207C5F"/>
    <w:rsid w:val="002100C0"/>
    <w:rsid w:val="002102B7"/>
    <w:rsid w:val="002104AF"/>
    <w:rsid w:val="00210638"/>
    <w:rsid w:val="00210C38"/>
    <w:rsid w:val="00210DCB"/>
    <w:rsid w:val="00210FF7"/>
    <w:rsid w:val="0021106C"/>
    <w:rsid w:val="002118BF"/>
    <w:rsid w:val="00211901"/>
    <w:rsid w:val="00211C36"/>
    <w:rsid w:val="00211C3E"/>
    <w:rsid w:val="002121C3"/>
    <w:rsid w:val="002122B7"/>
    <w:rsid w:val="00212633"/>
    <w:rsid w:val="0021299F"/>
    <w:rsid w:val="00212A77"/>
    <w:rsid w:val="00212A94"/>
    <w:rsid w:val="00212AD9"/>
    <w:rsid w:val="00212AF1"/>
    <w:rsid w:val="00212C9E"/>
    <w:rsid w:val="00212D32"/>
    <w:rsid w:val="00212DEB"/>
    <w:rsid w:val="00212F00"/>
    <w:rsid w:val="00212F35"/>
    <w:rsid w:val="00212FD6"/>
    <w:rsid w:val="002130D5"/>
    <w:rsid w:val="002131B7"/>
    <w:rsid w:val="00213624"/>
    <w:rsid w:val="00213730"/>
    <w:rsid w:val="0021374D"/>
    <w:rsid w:val="0021381A"/>
    <w:rsid w:val="00213AF3"/>
    <w:rsid w:val="00213C92"/>
    <w:rsid w:val="002143C2"/>
    <w:rsid w:val="00214465"/>
    <w:rsid w:val="0021452F"/>
    <w:rsid w:val="00214707"/>
    <w:rsid w:val="002148DF"/>
    <w:rsid w:val="00214AB2"/>
    <w:rsid w:val="00214AD9"/>
    <w:rsid w:val="002150C3"/>
    <w:rsid w:val="0021518F"/>
    <w:rsid w:val="0021582E"/>
    <w:rsid w:val="00215975"/>
    <w:rsid w:val="00215A9B"/>
    <w:rsid w:val="00215D6F"/>
    <w:rsid w:val="0021607C"/>
    <w:rsid w:val="0021611B"/>
    <w:rsid w:val="0021632D"/>
    <w:rsid w:val="002163A8"/>
    <w:rsid w:val="0021685E"/>
    <w:rsid w:val="00216A20"/>
    <w:rsid w:val="00216A21"/>
    <w:rsid w:val="00216AB5"/>
    <w:rsid w:val="00216AE5"/>
    <w:rsid w:val="00216BB6"/>
    <w:rsid w:val="00216C2B"/>
    <w:rsid w:val="00216D33"/>
    <w:rsid w:val="00216ECE"/>
    <w:rsid w:val="0021738C"/>
    <w:rsid w:val="0021751E"/>
    <w:rsid w:val="00217D68"/>
    <w:rsid w:val="00217F29"/>
    <w:rsid w:val="00217F4F"/>
    <w:rsid w:val="00220398"/>
    <w:rsid w:val="00220426"/>
    <w:rsid w:val="00220440"/>
    <w:rsid w:val="0022091D"/>
    <w:rsid w:val="00220C76"/>
    <w:rsid w:val="00221000"/>
    <w:rsid w:val="0022120F"/>
    <w:rsid w:val="0022136E"/>
    <w:rsid w:val="0022146B"/>
    <w:rsid w:val="002215B1"/>
    <w:rsid w:val="0022191F"/>
    <w:rsid w:val="002219DA"/>
    <w:rsid w:val="00221F28"/>
    <w:rsid w:val="00222168"/>
    <w:rsid w:val="002222D7"/>
    <w:rsid w:val="00222763"/>
    <w:rsid w:val="00222899"/>
    <w:rsid w:val="00223376"/>
    <w:rsid w:val="0022364F"/>
    <w:rsid w:val="00223B26"/>
    <w:rsid w:val="00223DFD"/>
    <w:rsid w:val="00223E3B"/>
    <w:rsid w:val="0022404D"/>
    <w:rsid w:val="00224120"/>
    <w:rsid w:val="0022423A"/>
    <w:rsid w:val="0022454B"/>
    <w:rsid w:val="002247D8"/>
    <w:rsid w:val="002249A4"/>
    <w:rsid w:val="00224C2D"/>
    <w:rsid w:val="00224C76"/>
    <w:rsid w:val="00224C89"/>
    <w:rsid w:val="00224D6A"/>
    <w:rsid w:val="00224EA6"/>
    <w:rsid w:val="002252E1"/>
    <w:rsid w:val="00225319"/>
    <w:rsid w:val="00225352"/>
    <w:rsid w:val="00225403"/>
    <w:rsid w:val="00225411"/>
    <w:rsid w:val="002255A7"/>
    <w:rsid w:val="00225650"/>
    <w:rsid w:val="0022568A"/>
    <w:rsid w:val="00225D75"/>
    <w:rsid w:val="0022609C"/>
    <w:rsid w:val="002261D5"/>
    <w:rsid w:val="00226325"/>
    <w:rsid w:val="0022635C"/>
    <w:rsid w:val="002264E0"/>
    <w:rsid w:val="0022678C"/>
    <w:rsid w:val="00226810"/>
    <w:rsid w:val="00226818"/>
    <w:rsid w:val="00226A5D"/>
    <w:rsid w:val="00226A9E"/>
    <w:rsid w:val="00226AD7"/>
    <w:rsid w:val="00226BE8"/>
    <w:rsid w:val="00226EA8"/>
    <w:rsid w:val="00226F99"/>
    <w:rsid w:val="002272B3"/>
    <w:rsid w:val="002275F7"/>
    <w:rsid w:val="00227791"/>
    <w:rsid w:val="00227975"/>
    <w:rsid w:val="002279CF"/>
    <w:rsid w:val="002279D0"/>
    <w:rsid w:val="00227A07"/>
    <w:rsid w:val="00227DAE"/>
    <w:rsid w:val="00227F87"/>
    <w:rsid w:val="0023019D"/>
    <w:rsid w:val="002301A6"/>
    <w:rsid w:val="00230245"/>
    <w:rsid w:val="0023029B"/>
    <w:rsid w:val="002303A7"/>
    <w:rsid w:val="0023062E"/>
    <w:rsid w:val="0023079A"/>
    <w:rsid w:val="0023082D"/>
    <w:rsid w:val="00230A43"/>
    <w:rsid w:val="00230CF5"/>
    <w:rsid w:val="00230F6D"/>
    <w:rsid w:val="00230FD7"/>
    <w:rsid w:val="002314D6"/>
    <w:rsid w:val="0023157A"/>
    <w:rsid w:val="0023169E"/>
    <w:rsid w:val="00231CFF"/>
    <w:rsid w:val="00232201"/>
    <w:rsid w:val="002323D5"/>
    <w:rsid w:val="002323E7"/>
    <w:rsid w:val="002323F6"/>
    <w:rsid w:val="00232494"/>
    <w:rsid w:val="00232578"/>
    <w:rsid w:val="002325FB"/>
    <w:rsid w:val="00232635"/>
    <w:rsid w:val="002326C9"/>
    <w:rsid w:val="0023278C"/>
    <w:rsid w:val="00232A3F"/>
    <w:rsid w:val="00232D33"/>
    <w:rsid w:val="00232ED6"/>
    <w:rsid w:val="00232F08"/>
    <w:rsid w:val="00233134"/>
    <w:rsid w:val="002331D4"/>
    <w:rsid w:val="00233261"/>
    <w:rsid w:val="002335F3"/>
    <w:rsid w:val="00233A61"/>
    <w:rsid w:val="00233C90"/>
    <w:rsid w:val="00233D22"/>
    <w:rsid w:val="00233D69"/>
    <w:rsid w:val="00233E6E"/>
    <w:rsid w:val="00233FC5"/>
    <w:rsid w:val="002340B5"/>
    <w:rsid w:val="002341C0"/>
    <w:rsid w:val="00234225"/>
    <w:rsid w:val="00234232"/>
    <w:rsid w:val="00234296"/>
    <w:rsid w:val="002342BE"/>
    <w:rsid w:val="002342ED"/>
    <w:rsid w:val="00234430"/>
    <w:rsid w:val="002344BB"/>
    <w:rsid w:val="002344C5"/>
    <w:rsid w:val="00234677"/>
    <w:rsid w:val="00234BA2"/>
    <w:rsid w:val="00235153"/>
    <w:rsid w:val="00235204"/>
    <w:rsid w:val="002353CC"/>
    <w:rsid w:val="00235459"/>
    <w:rsid w:val="002358C2"/>
    <w:rsid w:val="00236271"/>
    <w:rsid w:val="002363C5"/>
    <w:rsid w:val="0023659A"/>
    <w:rsid w:val="00236A12"/>
    <w:rsid w:val="00236AC5"/>
    <w:rsid w:val="00236C8F"/>
    <w:rsid w:val="00236CB9"/>
    <w:rsid w:val="00237150"/>
    <w:rsid w:val="00237523"/>
    <w:rsid w:val="002379D3"/>
    <w:rsid w:val="00240027"/>
    <w:rsid w:val="00240362"/>
    <w:rsid w:val="0024048C"/>
    <w:rsid w:val="002404C8"/>
    <w:rsid w:val="002405C2"/>
    <w:rsid w:val="0024064B"/>
    <w:rsid w:val="00240A2E"/>
    <w:rsid w:val="00240AE2"/>
    <w:rsid w:val="00240DE6"/>
    <w:rsid w:val="00240F27"/>
    <w:rsid w:val="00240FD5"/>
    <w:rsid w:val="00241478"/>
    <w:rsid w:val="00241645"/>
    <w:rsid w:val="00241842"/>
    <w:rsid w:val="002418D6"/>
    <w:rsid w:val="00241995"/>
    <w:rsid w:val="00241C26"/>
    <w:rsid w:val="002422F6"/>
    <w:rsid w:val="0024255A"/>
    <w:rsid w:val="002425CF"/>
    <w:rsid w:val="0024263D"/>
    <w:rsid w:val="00242712"/>
    <w:rsid w:val="002429F5"/>
    <w:rsid w:val="00242B7C"/>
    <w:rsid w:val="00242D4D"/>
    <w:rsid w:val="00242DB8"/>
    <w:rsid w:val="0024351B"/>
    <w:rsid w:val="0024370B"/>
    <w:rsid w:val="00243BA8"/>
    <w:rsid w:val="00243CB0"/>
    <w:rsid w:val="00243F18"/>
    <w:rsid w:val="00244068"/>
    <w:rsid w:val="002442E4"/>
    <w:rsid w:val="002444AA"/>
    <w:rsid w:val="002446F5"/>
    <w:rsid w:val="00244A88"/>
    <w:rsid w:val="00244B40"/>
    <w:rsid w:val="00244B71"/>
    <w:rsid w:val="00244C70"/>
    <w:rsid w:val="0024525B"/>
    <w:rsid w:val="002452FC"/>
    <w:rsid w:val="00245479"/>
    <w:rsid w:val="00245606"/>
    <w:rsid w:val="00246028"/>
    <w:rsid w:val="002462E4"/>
    <w:rsid w:val="00246364"/>
    <w:rsid w:val="002466DB"/>
    <w:rsid w:val="0024679F"/>
    <w:rsid w:val="002469CA"/>
    <w:rsid w:val="00246EE7"/>
    <w:rsid w:val="00246F51"/>
    <w:rsid w:val="0024732D"/>
    <w:rsid w:val="002473E3"/>
    <w:rsid w:val="002474BE"/>
    <w:rsid w:val="0024773A"/>
    <w:rsid w:val="00247784"/>
    <w:rsid w:val="00247E4F"/>
    <w:rsid w:val="00250318"/>
    <w:rsid w:val="00250325"/>
    <w:rsid w:val="00250485"/>
    <w:rsid w:val="002504CD"/>
    <w:rsid w:val="00250619"/>
    <w:rsid w:val="002508B8"/>
    <w:rsid w:val="0025095B"/>
    <w:rsid w:val="00250A2C"/>
    <w:rsid w:val="00250B27"/>
    <w:rsid w:val="00250C50"/>
    <w:rsid w:val="00250E2A"/>
    <w:rsid w:val="00250FD3"/>
    <w:rsid w:val="0025102B"/>
    <w:rsid w:val="00251408"/>
    <w:rsid w:val="00251738"/>
    <w:rsid w:val="00251804"/>
    <w:rsid w:val="002518FF"/>
    <w:rsid w:val="00251F9E"/>
    <w:rsid w:val="00252316"/>
    <w:rsid w:val="00252365"/>
    <w:rsid w:val="00252E1F"/>
    <w:rsid w:val="00253319"/>
    <w:rsid w:val="0025334F"/>
    <w:rsid w:val="00253554"/>
    <w:rsid w:val="00253854"/>
    <w:rsid w:val="00253928"/>
    <w:rsid w:val="0025398A"/>
    <w:rsid w:val="00253A28"/>
    <w:rsid w:val="00253EEB"/>
    <w:rsid w:val="002544CB"/>
    <w:rsid w:val="002545E9"/>
    <w:rsid w:val="0025461B"/>
    <w:rsid w:val="0025467B"/>
    <w:rsid w:val="00254987"/>
    <w:rsid w:val="00254DE2"/>
    <w:rsid w:val="00255026"/>
    <w:rsid w:val="002553A9"/>
    <w:rsid w:val="00255417"/>
    <w:rsid w:val="00255542"/>
    <w:rsid w:val="002557F7"/>
    <w:rsid w:val="00255895"/>
    <w:rsid w:val="00255B2C"/>
    <w:rsid w:val="00255C6D"/>
    <w:rsid w:val="00255EAD"/>
    <w:rsid w:val="00255EB7"/>
    <w:rsid w:val="00255F3E"/>
    <w:rsid w:val="00256050"/>
    <w:rsid w:val="00256623"/>
    <w:rsid w:val="002567EB"/>
    <w:rsid w:val="00256BBB"/>
    <w:rsid w:val="00256BC7"/>
    <w:rsid w:val="00256D0F"/>
    <w:rsid w:val="00256F29"/>
    <w:rsid w:val="00256F74"/>
    <w:rsid w:val="0025715B"/>
    <w:rsid w:val="002572C5"/>
    <w:rsid w:val="002573D6"/>
    <w:rsid w:val="002579EF"/>
    <w:rsid w:val="00257A49"/>
    <w:rsid w:val="00257A9C"/>
    <w:rsid w:val="00257B73"/>
    <w:rsid w:val="00257C06"/>
    <w:rsid w:val="00257D37"/>
    <w:rsid w:val="00257FDE"/>
    <w:rsid w:val="0026010F"/>
    <w:rsid w:val="00260201"/>
    <w:rsid w:val="002603CF"/>
    <w:rsid w:val="0026061B"/>
    <w:rsid w:val="002606D3"/>
    <w:rsid w:val="00260910"/>
    <w:rsid w:val="00260929"/>
    <w:rsid w:val="0026094F"/>
    <w:rsid w:val="00260BB3"/>
    <w:rsid w:val="00260C66"/>
    <w:rsid w:val="00260CE6"/>
    <w:rsid w:val="00260FEF"/>
    <w:rsid w:val="002611C1"/>
    <w:rsid w:val="002613C0"/>
    <w:rsid w:val="00261743"/>
    <w:rsid w:val="0026174F"/>
    <w:rsid w:val="00261B31"/>
    <w:rsid w:val="00261D84"/>
    <w:rsid w:val="00261DBC"/>
    <w:rsid w:val="00261ED7"/>
    <w:rsid w:val="0026204E"/>
    <w:rsid w:val="002620C8"/>
    <w:rsid w:val="002620CA"/>
    <w:rsid w:val="0026210E"/>
    <w:rsid w:val="0026212B"/>
    <w:rsid w:val="00262147"/>
    <w:rsid w:val="0026219D"/>
    <w:rsid w:val="002623B7"/>
    <w:rsid w:val="002623B9"/>
    <w:rsid w:val="0026244E"/>
    <w:rsid w:val="002624C2"/>
    <w:rsid w:val="0026267F"/>
    <w:rsid w:val="00262826"/>
    <w:rsid w:val="00262AD2"/>
    <w:rsid w:val="00262DBF"/>
    <w:rsid w:val="0026322B"/>
    <w:rsid w:val="00263351"/>
    <w:rsid w:val="00263368"/>
    <w:rsid w:val="002635A1"/>
    <w:rsid w:val="002635F8"/>
    <w:rsid w:val="00263740"/>
    <w:rsid w:val="00263790"/>
    <w:rsid w:val="002637CC"/>
    <w:rsid w:val="002638C6"/>
    <w:rsid w:val="002639DC"/>
    <w:rsid w:val="00263A9C"/>
    <w:rsid w:val="00263CAF"/>
    <w:rsid w:val="00263E3E"/>
    <w:rsid w:val="0026429D"/>
    <w:rsid w:val="00264462"/>
    <w:rsid w:val="002644D4"/>
    <w:rsid w:val="0026472F"/>
    <w:rsid w:val="002648B3"/>
    <w:rsid w:val="00264B1D"/>
    <w:rsid w:val="00264CC7"/>
    <w:rsid w:val="00264D21"/>
    <w:rsid w:val="00264DB8"/>
    <w:rsid w:val="00265067"/>
    <w:rsid w:val="00265109"/>
    <w:rsid w:val="00265203"/>
    <w:rsid w:val="002655B4"/>
    <w:rsid w:val="00265657"/>
    <w:rsid w:val="002659E1"/>
    <w:rsid w:val="00265CA7"/>
    <w:rsid w:val="00265F81"/>
    <w:rsid w:val="002661B2"/>
    <w:rsid w:val="0026626B"/>
    <w:rsid w:val="002662CA"/>
    <w:rsid w:val="0026633D"/>
    <w:rsid w:val="0026648B"/>
    <w:rsid w:val="00266575"/>
    <w:rsid w:val="002668B9"/>
    <w:rsid w:val="002668E7"/>
    <w:rsid w:val="00266A53"/>
    <w:rsid w:val="00266A9C"/>
    <w:rsid w:val="00266CF7"/>
    <w:rsid w:val="00266EFE"/>
    <w:rsid w:val="00267037"/>
    <w:rsid w:val="002670C9"/>
    <w:rsid w:val="00267296"/>
    <w:rsid w:val="00267326"/>
    <w:rsid w:val="00267422"/>
    <w:rsid w:val="0026743E"/>
    <w:rsid w:val="002674CF"/>
    <w:rsid w:val="00267578"/>
    <w:rsid w:val="0026773B"/>
    <w:rsid w:val="00267927"/>
    <w:rsid w:val="00267E91"/>
    <w:rsid w:val="00267E9A"/>
    <w:rsid w:val="00267F23"/>
    <w:rsid w:val="00270358"/>
    <w:rsid w:val="00270427"/>
    <w:rsid w:val="00270A8C"/>
    <w:rsid w:val="00270D57"/>
    <w:rsid w:val="00270F38"/>
    <w:rsid w:val="00270FD5"/>
    <w:rsid w:val="00271233"/>
    <w:rsid w:val="0027125E"/>
    <w:rsid w:val="002713AE"/>
    <w:rsid w:val="002718A5"/>
    <w:rsid w:val="00271A00"/>
    <w:rsid w:val="00271A10"/>
    <w:rsid w:val="00271F94"/>
    <w:rsid w:val="00272491"/>
    <w:rsid w:val="002724CA"/>
    <w:rsid w:val="002726C2"/>
    <w:rsid w:val="0027284E"/>
    <w:rsid w:val="00272888"/>
    <w:rsid w:val="00272A35"/>
    <w:rsid w:val="00272AC7"/>
    <w:rsid w:val="00272B70"/>
    <w:rsid w:val="00272DBD"/>
    <w:rsid w:val="00272E51"/>
    <w:rsid w:val="00272EE5"/>
    <w:rsid w:val="00272F52"/>
    <w:rsid w:val="002730AB"/>
    <w:rsid w:val="002732EF"/>
    <w:rsid w:val="00273647"/>
    <w:rsid w:val="00273694"/>
    <w:rsid w:val="00273C99"/>
    <w:rsid w:val="00273FC3"/>
    <w:rsid w:val="002743BC"/>
    <w:rsid w:val="002744CA"/>
    <w:rsid w:val="002745D9"/>
    <w:rsid w:val="00274881"/>
    <w:rsid w:val="00274885"/>
    <w:rsid w:val="002748ED"/>
    <w:rsid w:val="00274939"/>
    <w:rsid w:val="00274A43"/>
    <w:rsid w:val="00274A52"/>
    <w:rsid w:val="00274D76"/>
    <w:rsid w:val="002750F6"/>
    <w:rsid w:val="00275348"/>
    <w:rsid w:val="0027534A"/>
    <w:rsid w:val="002753D0"/>
    <w:rsid w:val="002754CB"/>
    <w:rsid w:val="002756DD"/>
    <w:rsid w:val="0027575F"/>
    <w:rsid w:val="002761AA"/>
    <w:rsid w:val="0027677C"/>
    <w:rsid w:val="00276806"/>
    <w:rsid w:val="002769C1"/>
    <w:rsid w:val="00276C6D"/>
    <w:rsid w:val="00276D83"/>
    <w:rsid w:val="0027717B"/>
    <w:rsid w:val="0027727F"/>
    <w:rsid w:val="00277360"/>
    <w:rsid w:val="00277B65"/>
    <w:rsid w:val="00277CCC"/>
    <w:rsid w:val="00277EA8"/>
    <w:rsid w:val="00280212"/>
    <w:rsid w:val="00280538"/>
    <w:rsid w:val="00280C0F"/>
    <w:rsid w:val="00280C2E"/>
    <w:rsid w:val="00280E15"/>
    <w:rsid w:val="00280FB8"/>
    <w:rsid w:val="00281199"/>
    <w:rsid w:val="002811DB"/>
    <w:rsid w:val="002812D5"/>
    <w:rsid w:val="002813A7"/>
    <w:rsid w:val="00281530"/>
    <w:rsid w:val="0028158F"/>
    <w:rsid w:val="002817CF"/>
    <w:rsid w:val="002818D3"/>
    <w:rsid w:val="002818DA"/>
    <w:rsid w:val="002820A0"/>
    <w:rsid w:val="00282290"/>
    <w:rsid w:val="00282667"/>
    <w:rsid w:val="002828D0"/>
    <w:rsid w:val="00282D30"/>
    <w:rsid w:val="00282FE1"/>
    <w:rsid w:val="002831D1"/>
    <w:rsid w:val="0028327F"/>
    <w:rsid w:val="0028334F"/>
    <w:rsid w:val="00283544"/>
    <w:rsid w:val="002836D0"/>
    <w:rsid w:val="002836D1"/>
    <w:rsid w:val="0028379F"/>
    <w:rsid w:val="00283C1C"/>
    <w:rsid w:val="00283DD8"/>
    <w:rsid w:val="0028445C"/>
    <w:rsid w:val="002847C8"/>
    <w:rsid w:val="002848D4"/>
    <w:rsid w:val="00284ADB"/>
    <w:rsid w:val="00284BB8"/>
    <w:rsid w:val="00284BEB"/>
    <w:rsid w:val="00284FF3"/>
    <w:rsid w:val="002850E8"/>
    <w:rsid w:val="00285114"/>
    <w:rsid w:val="00285284"/>
    <w:rsid w:val="0028530C"/>
    <w:rsid w:val="00285310"/>
    <w:rsid w:val="0028541D"/>
    <w:rsid w:val="002855A1"/>
    <w:rsid w:val="00285781"/>
    <w:rsid w:val="00285928"/>
    <w:rsid w:val="00285C58"/>
    <w:rsid w:val="00285CC2"/>
    <w:rsid w:val="00285EAF"/>
    <w:rsid w:val="00285F28"/>
    <w:rsid w:val="002866A3"/>
    <w:rsid w:val="002866FD"/>
    <w:rsid w:val="00286736"/>
    <w:rsid w:val="00286761"/>
    <w:rsid w:val="002867FE"/>
    <w:rsid w:val="00286A75"/>
    <w:rsid w:val="00286C23"/>
    <w:rsid w:val="00286DA3"/>
    <w:rsid w:val="00286F42"/>
    <w:rsid w:val="00287082"/>
    <w:rsid w:val="002870F9"/>
    <w:rsid w:val="002871B9"/>
    <w:rsid w:val="002872BC"/>
    <w:rsid w:val="0028748F"/>
    <w:rsid w:val="00287671"/>
    <w:rsid w:val="002878AF"/>
    <w:rsid w:val="00287BA9"/>
    <w:rsid w:val="00287E52"/>
    <w:rsid w:val="0029002B"/>
    <w:rsid w:val="00290039"/>
    <w:rsid w:val="00290146"/>
    <w:rsid w:val="002903BC"/>
    <w:rsid w:val="00290420"/>
    <w:rsid w:val="00290479"/>
    <w:rsid w:val="002904D1"/>
    <w:rsid w:val="002905A6"/>
    <w:rsid w:val="002906D0"/>
    <w:rsid w:val="00290990"/>
    <w:rsid w:val="00290ABE"/>
    <w:rsid w:val="00290B76"/>
    <w:rsid w:val="002914C5"/>
    <w:rsid w:val="00291524"/>
    <w:rsid w:val="002915EC"/>
    <w:rsid w:val="0029161D"/>
    <w:rsid w:val="00291791"/>
    <w:rsid w:val="002917AD"/>
    <w:rsid w:val="00291E52"/>
    <w:rsid w:val="00291FFA"/>
    <w:rsid w:val="00292296"/>
    <w:rsid w:val="00292367"/>
    <w:rsid w:val="00292760"/>
    <w:rsid w:val="00292A3C"/>
    <w:rsid w:val="00292BAD"/>
    <w:rsid w:val="00292CB0"/>
    <w:rsid w:val="002930C4"/>
    <w:rsid w:val="00293552"/>
    <w:rsid w:val="002935B3"/>
    <w:rsid w:val="00293703"/>
    <w:rsid w:val="002938A2"/>
    <w:rsid w:val="002938BD"/>
    <w:rsid w:val="00293913"/>
    <w:rsid w:val="00293A06"/>
    <w:rsid w:val="00293B6A"/>
    <w:rsid w:val="00293BC2"/>
    <w:rsid w:val="00293D1C"/>
    <w:rsid w:val="00293E85"/>
    <w:rsid w:val="00293FCF"/>
    <w:rsid w:val="0029408A"/>
    <w:rsid w:val="002943C2"/>
    <w:rsid w:val="00294598"/>
    <w:rsid w:val="0029487D"/>
    <w:rsid w:val="00294885"/>
    <w:rsid w:val="00294C7B"/>
    <w:rsid w:val="00294D1B"/>
    <w:rsid w:val="0029510E"/>
    <w:rsid w:val="0029516A"/>
    <w:rsid w:val="0029539B"/>
    <w:rsid w:val="002956EA"/>
    <w:rsid w:val="002957BC"/>
    <w:rsid w:val="00295B65"/>
    <w:rsid w:val="00295DA9"/>
    <w:rsid w:val="00295DDE"/>
    <w:rsid w:val="00295F68"/>
    <w:rsid w:val="00296516"/>
    <w:rsid w:val="00296626"/>
    <w:rsid w:val="002966A6"/>
    <w:rsid w:val="0029670A"/>
    <w:rsid w:val="0029675B"/>
    <w:rsid w:val="002967E1"/>
    <w:rsid w:val="002969EA"/>
    <w:rsid w:val="002969F1"/>
    <w:rsid w:val="00296C95"/>
    <w:rsid w:val="00296DB0"/>
    <w:rsid w:val="00297366"/>
    <w:rsid w:val="002974CA"/>
    <w:rsid w:val="002976DD"/>
    <w:rsid w:val="00297C18"/>
    <w:rsid w:val="00297C32"/>
    <w:rsid w:val="00297C5D"/>
    <w:rsid w:val="00297E10"/>
    <w:rsid w:val="00297F8A"/>
    <w:rsid w:val="00297FE8"/>
    <w:rsid w:val="002A04A9"/>
    <w:rsid w:val="002A04BD"/>
    <w:rsid w:val="002A064B"/>
    <w:rsid w:val="002A0722"/>
    <w:rsid w:val="002A09B2"/>
    <w:rsid w:val="002A0A22"/>
    <w:rsid w:val="002A0BB9"/>
    <w:rsid w:val="002A0C08"/>
    <w:rsid w:val="002A1318"/>
    <w:rsid w:val="002A1517"/>
    <w:rsid w:val="002A1743"/>
    <w:rsid w:val="002A19CD"/>
    <w:rsid w:val="002A1C4C"/>
    <w:rsid w:val="002A1D9E"/>
    <w:rsid w:val="002A2055"/>
    <w:rsid w:val="002A20E6"/>
    <w:rsid w:val="002A21ED"/>
    <w:rsid w:val="002A21F7"/>
    <w:rsid w:val="002A223D"/>
    <w:rsid w:val="002A27E9"/>
    <w:rsid w:val="002A2F5A"/>
    <w:rsid w:val="002A318B"/>
    <w:rsid w:val="002A3228"/>
    <w:rsid w:val="002A3300"/>
    <w:rsid w:val="002A33F0"/>
    <w:rsid w:val="002A342A"/>
    <w:rsid w:val="002A3472"/>
    <w:rsid w:val="002A37A5"/>
    <w:rsid w:val="002A38D3"/>
    <w:rsid w:val="002A3D2E"/>
    <w:rsid w:val="002A3E82"/>
    <w:rsid w:val="002A4182"/>
    <w:rsid w:val="002A4C5D"/>
    <w:rsid w:val="002A4D50"/>
    <w:rsid w:val="002A4DA9"/>
    <w:rsid w:val="002A50CE"/>
    <w:rsid w:val="002A50DE"/>
    <w:rsid w:val="002A5179"/>
    <w:rsid w:val="002A518B"/>
    <w:rsid w:val="002A5506"/>
    <w:rsid w:val="002A5C39"/>
    <w:rsid w:val="002A5E84"/>
    <w:rsid w:val="002A613A"/>
    <w:rsid w:val="002A6237"/>
    <w:rsid w:val="002A62F5"/>
    <w:rsid w:val="002A63B8"/>
    <w:rsid w:val="002A6595"/>
    <w:rsid w:val="002A68E0"/>
    <w:rsid w:val="002A6C48"/>
    <w:rsid w:val="002A6CDD"/>
    <w:rsid w:val="002A6F46"/>
    <w:rsid w:val="002A704C"/>
    <w:rsid w:val="002A7063"/>
    <w:rsid w:val="002A711E"/>
    <w:rsid w:val="002A71C9"/>
    <w:rsid w:val="002A7298"/>
    <w:rsid w:val="002A72FE"/>
    <w:rsid w:val="002A75F8"/>
    <w:rsid w:val="002A7846"/>
    <w:rsid w:val="002A7A27"/>
    <w:rsid w:val="002A7AE8"/>
    <w:rsid w:val="002A7B42"/>
    <w:rsid w:val="002A7BBD"/>
    <w:rsid w:val="002A7C80"/>
    <w:rsid w:val="002A7CBB"/>
    <w:rsid w:val="002B0051"/>
    <w:rsid w:val="002B0177"/>
    <w:rsid w:val="002B01EB"/>
    <w:rsid w:val="002B023B"/>
    <w:rsid w:val="002B02CE"/>
    <w:rsid w:val="002B0305"/>
    <w:rsid w:val="002B055C"/>
    <w:rsid w:val="002B06ED"/>
    <w:rsid w:val="002B0917"/>
    <w:rsid w:val="002B0B82"/>
    <w:rsid w:val="002B0C7E"/>
    <w:rsid w:val="002B0CB3"/>
    <w:rsid w:val="002B0E3C"/>
    <w:rsid w:val="002B121B"/>
    <w:rsid w:val="002B1338"/>
    <w:rsid w:val="002B13F6"/>
    <w:rsid w:val="002B1C37"/>
    <w:rsid w:val="002B1E76"/>
    <w:rsid w:val="002B1E78"/>
    <w:rsid w:val="002B23B1"/>
    <w:rsid w:val="002B23BE"/>
    <w:rsid w:val="002B2486"/>
    <w:rsid w:val="002B2591"/>
    <w:rsid w:val="002B30A8"/>
    <w:rsid w:val="002B33F5"/>
    <w:rsid w:val="002B35AC"/>
    <w:rsid w:val="002B425C"/>
    <w:rsid w:val="002B45F8"/>
    <w:rsid w:val="002B466B"/>
    <w:rsid w:val="002B4DAF"/>
    <w:rsid w:val="002B4ECD"/>
    <w:rsid w:val="002B50C5"/>
    <w:rsid w:val="002B50FA"/>
    <w:rsid w:val="002B523B"/>
    <w:rsid w:val="002B54E7"/>
    <w:rsid w:val="002B5724"/>
    <w:rsid w:val="002B5770"/>
    <w:rsid w:val="002B587B"/>
    <w:rsid w:val="002B5E51"/>
    <w:rsid w:val="002B5F96"/>
    <w:rsid w:val="002B6069"/>
    <w:rsid w:val="002B61D8"/>
    <w:rsid w:val="002B62B3"/>
    <w:rsid w:val="002B6704"/>
    <w:rsid w:val="002B6923"/>
    <w:rsid w:val="002B697F"/>
    <w:rsid w:val="002B6EB7"/>
    <w:rsid w:val="002B6FD4"/>
    <w:rsid w:val="002B7195"/>
    <w:rsid w:val="002B72B5"/>
    <w:rsid w:val="002B7466"/>
    <w:rsid w:val="002B746A"/>
    <w:rsid w:val="002B7498"/>
    <w:rsid w:val="002B7540"/>
    <w:rsid w:val="002B76B0"/>
    <w:rsid w:val="002B7B9B"/>
    <w:rsid w:val="002B7C88"/>
    <w:rsid w:val="002B7D2F"/>
    <w:rsid w:val="002B7E0C"/>
    <w:rsid w:val="002C049E"/>
    <w:rsid w:val="002C0599"/>
    <w:rsid w:val="002C0666"/>
    <w:rsid w:val="002C0FB9"/>
    <w:rsid w:val="002C111E"/>
    <w:rsid w:val="002C117C"/>
    <w:rsid w:val="002C13DE"/>
    <w:rsid w:val="002C1500"/>
    <w:rsid w:val="002C185D"/>
    <w:rsid w:val="002C1930"/>
    <w:rsid w:val="002C19C3"/>
    <w:rsid w:val="002C1A01"/>
    <w:rsid w:val="002C1A81"/>
    <w:rsid w:val="002C1AFC"/>
    <w:rsid w:val="002C1E0D"/>
    <w:rsid w:val="002C2427"/>
    <w:rsid w:val="002C24F2"/>
    <w:rsid w:val="002C275A"/>
    <w:rsid w:val="002C2A41"/>
    <w:rsid w:val="002C2D9F"/>
    <w:rsid w:val="002C2EB2"/>
    <w:rsid w:val="002C31B3"/>
    <w:rsid w:val="002C3399"/>
    <w:rsid w:val="002C34AA"/>
    <w:rsid w:val="002C35B6"/>
    <w:rsid w:val="002C35B8"/>
    <w:rsid w:val="002C397C"/>
    <w:rsid w:val="002C3ECE"/>
    <w:rsid w:val="002C4595"/>
    <w:rsid w:val="002C4959"/>
    <w:rsid w:val="002C4CD2"/>
    <w:rsid w:val="002C4EF3"/>
    <w:rsid w:val="002C5055"/>
    <w:rsid w:val="002C5147"/>
    <w:rsid w:val="002C530D"/>
    <w:rsid w:val="002C5323"/>
    <w:rsid w:val="002C534B"/>
    <w:rsid w:val="002C56EC"/>
    <w:rsid w:val="002C59B0"/>
    <w:rsid w:val="002C5AA8"/>
    <w:rsid w:val="002C5C14"/>
    <w:rsid w:val="002C5E12"/>
    <w:rsid w:val="002C6032"/>
    <w:rsid w:val="002C61F4"/>
    <w:rsid w:val="002C6619"/>
    <w:rsid w:val="002C6767"/>
    <w:rsid w:val="002C688F"/>
    <w:rsid w:val="002C6C8D"/>
    <w:rsid w:val="002C6E59"/>
    <w:rsid w:val="002C7137"/>
    <w:rsid w:val="002C7353"/>
    <w:rsid w:val="002C7439"/>
    <w:rsid w:val="002C74BA"/>
    <w:rsid w:val="002C7709"/>
    <w:rsid w:val="002C78A9"/>
    <w:rsid w:val="002C7DD5"/>
    <w:rsid w:val="002D0043"/>
    <w:rsid w:val="002D00DD"/>
    <w:rsid w:val="002D0191"/>
    <w:rsid w:val="002D0224"/>
    <w:rsid w:val="002D03D3"/>
    <w:rsid w:val="002D04C5"/>
    <w:rsid w:val="002D04E7"/>
    <w:rsid w:val="002D0527"/>
    <w:rsid w:val="002D0550"/>
    <w:rsid w:val="002D0578"/>
    <w:rsid w:val="002D06D6"/>
    <w:rsid w:val="002D109D"/>
    <w:rsid w:val="002D10C5"/>
    <w:rsid w:val="002D1817"/>
    <w:rsid w:val="002D1AC2"/>
    <w:rsid w:val="002D1D59"/>
    <w:rsid w:val="002D2150"/>
    <w:rsid w:val="002D21B2"/>
    <w:rsid w:val="002D2398"/>
    <w:rsid w:val="002D241C"/>
    <w:rsid w:val="002D2AC2"/>
    <w:rsid w:val="002D2D5D"/>
    <w:rsid w:val="002D3043"/>
    <w:rsid w:val="002D30B2"/>
    <w:rsid w:val="002D31BC"/>
    <w:rsid w:val="002D33A5"/>
    <w:rsid w:val="002D3457"/>
    <w:rsid w:val="002D3680"/>
    <w:rsid w:val="002D36FF"/>
    <w:rsid w:val="002D37E0"/>
    <w:rsid w:val="002D3A32"/>
    <w:rsid w:val="002D3CBC"/>
    <w:rsid w:val="002D3E77"/>
    <w:rsid w:val="002D3ECA"/>
    <w:rsid w:val="002D3F08"/>
    <w:rsid w:val="002D3F67"/>
    <w:rsid w:val="002D4033"/>
    <w:rsid w:val="002D409B"/>
    <w:rsid w:val="002D40B6"/>
    <w:rsid w:val="002D41F2"/>
    <w:rsid w:val="002D420F"/>
    <w:rsid w:val="002D4591"/>
    <w:rsid w:val="002D4699"/>
    <w:rsid w:val="002D47A8"/>
    <w:rsid w:val="002D48BB"/>
    <w:rsid w:val="002D4E8C"/>
    <w:rsid w:val="002D5221"/>
    <w:rsid w:val="002D5244"/>
    <w:rsid w:val="002D5557"/>
    <w:rsid w:val="002D55E9"/>
    <w:rsid w:val="002D584E"/>
    <w:rsid w:val="002D59A4"/>
    <w:rsid w:val="002D5A82"/>
    <w:rsid w:val="002D5AA8"/>
    <w:rsid w:val="002D5B47"/>
    <w:rsid w:val="002D5DE7"/>
    <w:rsid w:val="002D5ED1"/>
    <w:rsid w:val="002D6650"/>
    <w:rsid w:val="002D6EE9"/>
    <w:rsid w:val="002D70FE"/>
    <w:rsid w:val="002D7199"/>
    <w:rsid w:val="002D725E"/>
    <w:rsid w:val="002D72F3"/>
    <w:rsid w:val="002D7516"/>
    <w:rsid w:val="002D7594"/>
    <w:rsid w:val="002D75BB"/>
    <w:rsid w:val="002D7AB9"/>
    <w:rsid w:val="002D7BDF"/>
    <w:rsid w:val="002D7BF1"/>
    <w:rsid w:val="002E00A1"/>
    <w:rsid w:val="002E0381"/>
    <w:rsid w:val="002E03F8"/>
    <w:rsid w:val="002E03FE"/>
    <w:rsid w:val="002E04CE"/>
    <w:rsid w:val="002E085C"/>
    <w:rsid w:val="002E0929"/>
    <w:rsid w:val="002E0AEC"/>
    <w:rsid w:val="002E0B1C"/>
    <w:rsid w:val="002E0DAC"/>
    <w:rsid w:val="002E0F3B"/>
    <w:rsid w:val="002E1074"/>
    <w:rsid w:val="002E1177"/>
    <w:rsid w:val="002E14DE"/>
    <w:rsid w:val="002E156D"/>
    <w:rsid w:val="002E1942"/>
    <w:rsid w:val="002E1AD8"/>
    <w:rsid w:val="002E1B3C"/>
    <w:rsid w:val="002E1F85"/>
    <w:rsid w:val="002E219F"/>
    <w:rsid w:val="002E255E"/>
    <w:rsid w:val="002E26EE"/>
    <w:rsid w:val="002E2864"/>
    <w:rsid w:val="002E299C"/>
    <w:rsid w:val="002E29E3"/>
    <w:rsid w:val="002E2AA3"/>
    <w:rsid w:val="002E2B99"/>
    <w:rsid w:val="002E2C32"/>
    <w:rsid w:val="002E2C87"/>
    <w:rsid w:val="002E2CDF"/>
    <w:rsid w:val="002E2DA6"/>
    <w:rsid w:val="002E2F35"/>
    <w:rsid w:val="002E2F5F"/>
    <w:rsid w:val="002E30E1"/>
    <w:rsid w:val="002E353E"/>
    <w:rsid w:val="002E37A4"/>
    <w:rsid w:val="002E3804"/>
    <w:rsid w:val="002E3965"/>
    <w:rsid w:val="002E3B74"/>
    <w:rsid w:val="002E4195"/>
    <w:rsid w:val="002E4201"/>
    <w:rsid w:val="002E42D6"/>
    <w:rsid w:val="002E4552"/>
    <w:rsid w:val="002E45E7"/>
    <w:rsid w:val="002E46A2"/>
    <w:rsid w:val="002E48BA"/>
    <w:rsid w:val="002E4953"/>
    <w:rsid w:val="002E4966"/>
    <w:rsid w:val="002E4A56"/>
    <w:rsid w:val="002E4AAF"/>
    <w:rsid w:val="002E4AF2"/>
    <w:rsid w:val="002E4EF5"/>
    <w:rsid w:val="002E5681"/>
    <w:rsid w:val="002E56A9"/>
    <w:rsid w:val="002E5899"/>
    <w:rsid w:val="002E5914"/>
    <w:rsid w:val="002E5F5F"/>
    <w:rsid w:val="002E6038"/>
    <w:rsid w:val="002E61B1"/>
    <w:rsid w:val="002E6298"/>
    <w:rsid w:val="002E64EF"/>
    <w:rsid w:val="002E6567"/>
    <w:rsid w:val="002E6981"/>
    <w:rsid w:val="002E69BE"/>
    <w:rsid w:val="002E6A42"/>
    <w:rsid w:val="002E6A48"/>
    <w:rsid w:val="002E6B31"/>
    <w:rsid w:val="002E7691"/>
    <w:rsid w:val="002E7B18"/>
    <w:rsid w:val="002F0159"/>
    <w:rsid w:val="002F0444"/>
    <w:rsid w:val="002F0452"/>
    <w:rsid w:val="002F055A"/>
    <w:rsid w:val="002F0F73"/>
    <w:rsid w:val="002F1039"/>
    <w:rsid w:val="002F1416"/>
    <w:rsid w:val="002F14E1"/>
    <w:rsid w:val="002F18E5"/>
    <w:rsid w:val="002F1B90"/>
    <w:rsid w:val="002F1CE9"/>
    <w:rsid w:val="002F1D6B"/>
    <w:rsid w:val="002F1E4C"/>
    <w:rsid w:val="002F20B5"/>
    <w:rsid w:val="002F22E9"/>
    <w:rsid w:val="002F28F7"/>
    <w:rsid w:val="002F2AD1"/>
    <w:rsid w:val="002F2ADE"/>
    <w:rsid w:val="002F2F03"/>
    <w:rsid w:val="002F2F88"/>
    <w:rsid w:val="002F3095"/>
    <w:rsid w:val="002F3194"/>
    <w:rsid w:val="002F3871"/>
    <w:rsid w:val="002F39B3"/>
    <w:rsid w:val="002F3AA7"/>
    <w:rsid w:val="002F3B4A"/>
    <w:rsid w:val="002F3F21"/>
    <w:rsid w:val="002F432C"/>
    <w:rsid w:val="002F438B"/>
    <w:rsid w:val="002F449D"/>
    <w:rsid w:val="002F474D"/>
    <w:rsid w:val="002F4768"/>
    <w:rsid w:val="002F4825"/>
    <w:rsid w:val="002F4BC8"/>
    <w:rsid w:val="002F4C9F"/>
    <w:rsid w:val="002F4D7E"/>
    <w:rsid w:val="002F4D91"/>
    <w:rsid w:val="002F4DB4"/>
    <w:rsid w:val="002F5080"/>
    <w:rsid w:val="002F523F"/>
    <w:rsid w:val="002F5635"/>
    <w:rsid w:val="002F5695"/>
    <w:rsid w:val="002F5E29"/>
    <w:rsid w:val="002F5E76"/>
    <w:rsid w:val="002F6220"/>
    <w:rsid w:val="002F6279"/>
    <w:rsid w:val="002F62AD"/>
    <w:rsid w:val="002F6354"/>
    <w:rsid w:val="002F6506"/>
    <w:rsid w:val="002F6573"/>
    <w:rsid w:val="002F69D5"/>
    <w:rsid w:val="002F6BAC"/>
    <w:rsid w:val="002F6D1A"/>
    <w:rsid w:val="002F6DD2"/>
    <w:rsid w:val="002F6F25"/>
    <w:rsid w:val="002F750D"/>
    <w:rsid w:val="002F775D"/>
    <w:rsid w:val="002F7777"/>
    <w:rsid w:val="002F78EB"/>
    <w:rsid w:val="002F799C"/>
    <w:rsid w:val="002F7BB9"/>
    <w:rsid w:val="002F7C10"/>
    <w:rsid w:val="002F7C48"/>
    <w:rsid w:val="002F7CDA"/>
    <w:rsid w:val="002F7FDD"/>
    <w:rsid w:val="00300058"/>
    <w:rsid w:val="003001A9"/>
    <w:rsid w:val="00300549"/>
    <w:rsid w:val="003007DD"/>
    <w:rsid w:val="00300B14"/>
    <w:rsid w:val="00300CB0"/>
    <w:rsid w:val="00300D22"/>
    <w:rsid w:val="00300D66"/>
    <w:rsid w:val="00300E02"/>
    <w:rsid w:val="00301059"/>
    <w:rsid w:val="0030158A"/>
    <w:rsid w:val="00301852"/>
    <w:rsid w:val="00301995"/>
    <w:rsid w:val="00301AE3"/>
    <w:rsid w:val="00301C39"/>
    <w:rsid w:val="00301CA3"/>
    <w:rsid w:val="00301DF5"/>
    <w:rsid w:val="003021F1"/>
    <w:rsid w:val="00302359"/>
    <w:rsid w:val="003023CF"/>
    <w:rsid w:val="00302567"/>
    <w:rsid w:val="003025BF"/>
    <w:rsid w:val="0030293F"/>
    <w:rsid w:val="00302B05"/>
    <w:rsid w:val="00302D44"/>
    <w:rsid w:val="0030309B"/>
    <w:rsid w:val="00303724"/>
    <w:rsid w:val="00303904"/>
    <w:rsid w:val="003039FE"/>
    <w:rsid w:val="00303CB3"/>
    <w:rsid w:val="00303F07"/>
    <w:rsid w:val="00303F27"/>
    <w:rsid w:val="003041A2"/>
    <w:rsid w:val="00304614"/>
    <w:rsid w:val="003046CD"/>
    <w:rsid w:val="003049CD"/>
    <w:rsid w:val="00304CC7"/>
    <w:rsid w:val="00304E3B"/>
    <w:rsid w:val="00304FF9"/>
    <w:rsid w:val="003050C5"/>
    <w:rsid w:val="0030510C"/>
    <w:rsid w:val="003054C4"/>
    <w:rsid w:val="00305755"/>
    <w:rsid w:val="003057B8"/>
    <w:rsid w:val="0030583D"/>
    <w:rsid w:val="003058EF"/>
    <w:rsid w:val="00305B00"/>
    <w:rsid w:val="00306356"/>
    <w:rsid w:val="00306375"/>
    <w:rsid w:val="003066C3"/>
    <w:rsid w:val="0030693F"/>
    <w:rsid w:val="003069C1"/>
    <w:rsid w:val="00306A10"/>
    <w:rsid w:val="00306B2E"/>
    <w:rsid w:val="00306BC4"/>
    <w:rsid w:val="00306C2F"/>
    <w:rsid w:val="00306E46"/>
    <w:rsid w:val="003072AC"/>
    <w:rsid w:val="003077E6"/>
    <w:rsid w:val="00307814"/>
    <w:rsid w:val="003078FC"/>
    <w:rsid w:val="00307B96"/>
    <w:rsid w:val="00307D89"/>
    <w:rsid w:val="00307FFD"/>
    <w:rsid w:val="0031020C"/>
    <w:rsid w:val="0031026D"/>
    <w:rsid w:val="00310393"/>
    <w:rsid w:val="00310484"/>
    <w:rsid w:val="00310AD6"/>
    <w:rsid w:val="00310F6B"/>
    <w:rsid w:val="003111EF"/>
    <w:rsid w:val="003112EC"/>
    <w:rsid w:val="0031165F"/>
    <w:rsid w:val="00311983"/>
    <w:rsid w:val="00311B23"/>
    <w:rsid w:val="00311F4F"/>
    <w:rsid w:val="00312479"/>
    <w:rsid w:val="00312597"/>
    <w:rsid w:val="003126F2"/>
    <w:rsid w:val="0031271B"/>
    <w:rsid w:val="00312770"/>
    <w:rsid w:val="003129F7"/>
    <w:rsid w:val="00312AC6"/>
    <w:rsid w:val="00312B66"/>
    <w:rsid w:val="00312BA7"/>
    <w:rsid w:val="00312EB6"/>
    <w:rsid w:val="00313307"/>
    <w:rsid w:val="00313396"/>
    <w:rsid w:val="00313807"/>
    <w:rsid w:val="00313880"/>
    <w:rsid w:val="003138E1"/>
    <w:rsid w:val="00313A86"/>
    <w:rsid w:val="00313C3F"/>
    <w:rsid w:val="00313CD0"/>
    <w:rsid w:val="00313E01"/>
    <w:rsid w:val="00313F97"/>
    <w:rsid w:val="003141FC"/>
    <w:rsid w:val="003142A7"/>
    <w:rsid w:val="003142CC"/>
    <w:rsid w:val="0031436B"/>
    <w:rsid w:val="003143DC"/>
    <w:rsid w:val="00314662"/>
    <w:rsid w:val="0031467D"/>
    <w:rsid w:val="00314891"/>
    <w:rsid w:val="003148FB"/>
    <w:rsid w:val="00314945"/>
    <w:rsid w:val="00314A54"/>
    <w:rsid w:val="00314A76"/>
    <w:rsid w:val="00314C88"/>
    <w:rsid w:val="00314DCD"/>
    <w:rsid w:val="00314EDF"/>
    <w:rsid w:val="003150A0"/>
    <w:rsid w:val="0031535B"/>
    <w:rsid w:val="0031578B"/>
    <w:rsid w:val="00315CD4"/>
    <w:rsid w:val="00315F07"/>
    <w:rsid w:val="00315FE6"/>
    <w:rsid w:val="0031602D"/>
    <w:rsid w:val="003164C6"/>
    <w:rsid w:val="00316541"/>
    <w:rsid w:val="003167C3"/>
    <w:rsid w:val="00316BFD"/>
    <w:rsid w:val="00316CCF"/>
    <w:rsid w:val="00316DA7"/>
    <w:rsid w:val="0031701B"/>
    <w:rsid w:val="003170E3"/>
    <w:rsid w:val="00317428"/>
    <w:rsid w:val="00317515"/>
    <w:rsid w:val="0031757F"/>
    <w:rsid w:val="00317B3D"/>
    <w:rsid w:val="00317D84"/>
    <w:rsid w:val="00317D89"/>
    <w:rsid w:val="00320188"/>
    <w:rsid w:val="003202AF"/>
    <w:rsid w:val="00320603"/>
    <w:rsid w:val="0032100F"/>
    <w:rsid w:val="0032104A"/>
    <w:rsid w:val="003212EA"/>
    <w:rsid w:val="003213E3"/>
    <w:rsid w:val="00321551"/>
    <w:rsid w:val="003216A0"/>
    <w:rsid w:val="0032177D"/>
    <w:rsid w:val="00321AC1"/>
    <w:rsid w:val="00321B7C"/>
    <w:rsid w:val="00321CB5"/>
    <w:rsid w:val="00321CD5"/>
    <w:rsid w:val="00321E1B"/>
    <w:rsid w:val="00321FF4"/>
    <w:rsid w:val="0032213A"/>
    <w:rsid w:val="0032252B"/>
    <w:rsid w:val="003227AD"/>
    <w:rsid w:val="003227D8"/>
    <w:rsid w:val="00322A65"/>
    <w:rsid w:val="00322B63"/>
    <w:rsid w:val="00322EC4"/>
    <w:rsid w:val="00323072"/>
    <w:rsid w:val="003230A7"/>
    <w:rsid w:val="003230AB"/>
    <w:rsid w:val="003231EC"/>
    <w:rsid w:val="00323341"/>
    <w:rsid w:val="00323437"/>
    <w:rsid w:val="0032352C"/>
    <w:rsid w:val="00323582"/>
    <w:rsid w:val="00323592"/>
    <w:rsid w:val="00323637"/>
    <w:rsid w:val="003236DF"/>
    <w:rsid w:val="00323E0A"/>
    <w:rsid w:val="0032490F"/>
    <w:rsid w:val="00324B46"/>
    <w:rsid w:val="00324C73"/>
    <w:rsid w:val="00324C74"/>
    <w:rsid w:val="00324E8C"/>
    <w:rsid w:val="00325039"/>
    <w:rsid w:val="00325260"/>
    <w:rsid w:val="003252A1"/>
    <w:rsid w:val="00325A28"/>
    <w:rsid w:val="00325A42"/>
    <w:rsid w:val="00326016"/>
    <w:rsid w:val="003263AA"/>
    <w:rsid w:val="003263C5"/>
    <w:rsid w:val="00326840"/>
    <w:rsid w:val="003268D6"/>
    <w:rsid w:val="00326C83"/>
    <w:rsid w:val="00326D94"/>
    <w:rsid w:val="00326DB1"/>
    <w:rsid w:val="00326E9A"/>
    <w:rsid w:val="003270EE"/>
    <w:rsid w:val="0032735C"/>
    <w:rsid w:val="00327631"/>
    <w:rsid w:val="003276F6"/>
    <w:rsid w:val="003278FA"/>
    <w:rsid w:val="00327B3A"/>
    <w:rsid w:val="00327BFB"/>
    <w:rsid w:val="0033012D"/>
    <w:rsid w:val="003302C7"/>
    <w:rsid w:val="00330663"/>
    <w:rsid w:val="00330BC0"/>
    <w:rsid w:val="00330C11"/>
    <w:rsid w:val="003311EA"/>
    <w:rsid w:val="00331380"/>
    <w:rsid w:val="00331878"/>
    <w:rsid w:val="00331D84"/>
    <w:rsid w:val="00331DE5"/>
    <w:rsid w:val="00331FE9"/>
    <w:rsid w:val="00332004"/>
    <w:rsid w:val="003320E4"/>
    <w:rsid w:val="00332160"/>
    <w:rsid w:val="003323AE"/>
    <w:rsid w:val="00332412"/>
    <w:rsid w:val="00332607"/>
    <w:rsid w:val="00332B1F"/>
    <w:rsid w:val="00332B45"/>
    <w:rsid w:val="00332D3B"/>
    <w:rsid w:val="00332F75"/>
    <w:rsid w:val="00332FAA"/>
    <w:rsid w:val="00333436"/>
    <w:rsid w:val="00333A5A"/>
    <w:rsid w:val="00333E52"/>
    <w:rsid w:val="003340B0"/>
    <w:rsid w:val="0033420F"/>
    <w:rsid w:val="003342CF"/>
    <w:rsid w:val="0033432A"/>
    <w:rsid w:val="003348CB"/>
    <w:rsid w:val="003348D9"/>
    <w:rsid w:val="00334B4F"/>
    <w:rsid w:val="00334DE0"/>
    <w:rsid w:val="003353B5"/>
    <w:rsid w:val="00335653"/>
    <w:rsid w:val="003357AA"/>
    <w:rsid w:val="00335DF5"/>
    <w:rsid w:val="00336208"/>
    <w:rsid w:val="0033622A"/>
    <w:rsid w:val="0033649A"/>
    <w:rsid w:val="00336539"/>
    <w:rsid w:val="0033677F"/>
    <w:rsid w:val="00336788"/>
    <w:rsid w:val="00336B00"/>
    <w:rsid w:val="00336E51"/>
    <w:rsid w:val="00336EF0"/>
    <w:rsid w:val="00336F04"/>
    <w:rsid w:val="00337102"/>
    <w:rsid w:val="00337205"/>
    <w:rsid w:val="0033726B"/>
    <w:rsid w:val="00337324"/>
    <w:rsid w:val="003378A9"/>
    <w:rsid w:val="00337B6E"/>
    <w:rsid w:val="00337C76"/>
    <w:rsid w:val="00337D5C"/>
    <w:rsid w:val="00337E56"/>
    <w:rsid w:val="00337F5B"/>
    <w:rsid w:val="003404E7"/>
    <w:rsid w:val="0034087C"/>
    <w:rsid w:val="003409D3"/>
    <w:rsid w:val="00340AAA"/>
    <w:rsid w:val="00340B6E"/>
    <w:rsid w:val="00340C5F"/>
    <w:rsid w:val="00340CF3"/>
    <w:rsid w:val="00340F08"/>
    <w:rsid w:val="0034104C"/>
    <w:rsid w:val="0034111A"/>
    <w:rsid w:val="0034111F"/>
    <w:rsid w:val="003414E3"/>
    <w:rsid w:val="0034150F"/>
    <w:rsid w:val="00341662"/>
    <w:rsid w:val="003416D4"/>
    <w:rsid w:val="003418C5"/>
    <w:rsid w:val="00341905"/>
    <w:rsid w:val="00341912"/>
    <w:rsid w:val="003419F2"/>
    <w:rsid w:val="00341B90"/>
    <w:rsid w:val="00341CD0"/>
    <w:rsid w:val="00341EA8"/>
    <w:rsid w:val="00342350"/>
    <w:rsid w:val="003425C0"/>
    <w:rsid w:val="0034270B"/>
    <w:rsid w:val="00342A36"/>
    <w:rsid w:val="00342D48"/>
    <w:rsid w:val="00342D5C"/>
    <w:rsid w:val="00342F04"/>
    <w:rsid w:val="003431A3"/>
    <w:rsid w:val="00343204"/>
    <w:rsid w:val="00343524"/>
    <w:rsid w:val="00343629"/>
    <w:rsid w:val="00343C07"/>
    <w:rsid w:val="00343CF3"/>
    <w:rsid w:val="00343F33"/>
    <w:rsid w:val="00344507"/>
    <w:rsid w:val="003447CA"/>
    <w:rsid w:val="00344969"/>
    <w:rsid w:val="003449B9"/>
    <w:rsid w:val="00344A9E"/>
    <w:rsid w:val="00344ABF"/>
    <w:rsid w:val="00344B19"/>
    <w:rsid w:val="00344B78"/>
    <w:rsid w:val="00344BC8"/>
    <w:rsid w:val="00344E60"/>
    <w:rsid w:val="00344ED7"/>
    <w:rsid w:val="0034521C"/>
    <w:rsid w:val="0034563B"/>
    <w:rsid w:val="00345903"/>
    <w:rsid w:val="00345921"/>
    <w:rsid w:val="00345AE0"/>
    <w:rsid w:val="00345B57"/>
    <w:rsid w:val="00345CFD"/>
    <w:rsid w:val="00345D91"/>
    <w:rsid w:val="00345E72"/>
    <w:rsid w:val="00345E7D"/>
    <w:rsid w:val="003461AA"/>
    <w:rsid w:val="00346204"/>
    <w:rsid w:val="0034625E"/>
    <w:rsid w:val="00346267"/>
    <w:rsid w:val="003462AA"/>
    <w:rsid w:val="00346470"/>
    <w:rsid w:val="00346664"/>
    <w:rsid w:val="00346A45"/>
    <w:rsid w:val="00346DB1"/>
    <w:rsid w:val="00346F5F"/>
    <w:rsid w:val="00346FFF"/>
    <w:rsid w:val="00347037"/>
    <w:rsid w:val="00347275"/>
    <w:rsid w:val="003473C7"/>
    <w:rsid w:val="0034747B"/>
    <w:rsid w:val="00347565"/>
    <w:rsid w:val="003476A6"/>
    <w:rsid w:val="00347BE2"/>
    <w:rsid w:val="00347C80"/>
    <w:rsid w:val="00347F0E"/>
    <w:rsid w:val="00347F39"/>
    <w:rsid w:val="00347F3C"/>
    <w:rsid w:val="00347F74"/>
    <w:rsid w:val="00350311"/>
    <w:rsid w:val="0035040C"/>
    <w:rsid w:val="00350A9E"/>
    <w:rsid w:val="00350D82"/>
    <w:rsid w:val="00350FB3"/>
    <w:rsid w:val="00350FD3"/>
    <w:rsid w:val="0035127A"/>
    <w:rsid w:val="00351860"/>
    <w:rsid w:val="00351A08"/>
    <w:rsid w:val="00351B0C"/>
    <w:rsid w:val="0035201A"/>
    <w:rsid w:val="0035274F"/>
    <w:rsid w:val="00352864"/>
    <w:rsid w:val="00352885"/>
    <w:rsid w:val="003528BE"/>
    <w:rsid w:val="003529E7"/>
    <w:rsid w:val="00352C71"/>
    <w:rsid w:val="00352C84"/>
    <w:rsid w:val="00352DA7"/>
    <w:rsid w:val="00353226"/>
    <w:rsid w:val="0035324A"/>
    <w:rsid w:val="0035329B"/>
    <w:rsid w:val="003534D1"/>
    <w:rsid w:val="0035365B"/>
    <w:rsid w:val="003537D7"/>
    <w:rsid w:val="00353867"/>
    <w:rsid w:val="00353B4F"/>
    <w:rsid w:val="00353BD3"/>
    <w:rsid w:val="00353CDF"/>
    <w:rsid w:val="00353D39"/>
    <w:rsid w:val="00353E95"/>
    <w:rsid w:val="0035421A"/>
    <w:rsid w:val="003544AC"/>
    <w:rsid w:val="0035475B"/>
    <w:rsid w:val="00354B50"/>
    <w:rsid w:val="00354D53"/>
    <w:rsid w:val="00354E5D"/>
    <w:rsid w:val="00354F0A"/>
    <w:rsid w:val="0035503A"/>
    <w:rsid w:val="003552E5"/>
    <w:rsid w:val="00355616"/>
    <w:rsid w:val="0035564E"/>
    <w:rsid w:val="00355836"/>
    <w:rsid w:val="00355B3C"/>
    <w:rsid w:val="00355E34"/>
    <w:rsid w:val="003560E8"/>
    <w:rsid w:val="00356163"/>
    <w:rsid w:val="003561CB"/>
    <w:rsid w:val="00356263"/>
    <w:rsid w:val="00356F71"/>
    <w:rsid w:val="00357241"/>
    <w:rsid w:val="003573C9"/>
    <w:rsid w:val="0035753D"/>
    <w:rsid w:val="0035771D"/>
    <w:rsid w:val="00357776"/>
    <w:rsid w:val="0035782C"/>
    <w:rsid w:val="00357A71"/>
    <w:rsid w:val="00357C48"/>
    <w:rsid w:val="00357D5C"/>
    <w:rsid w:val="00357D86"/>
    <w:rsid w:val="00357DE0"/>
    <w:rsid w:val="003602E6"/>
    <w:rsid w:val="00360550"/>
    <w:rsid w:val="00360931"/>
    <w:rsid w:val="003609DA"/>
    <w:rsid w:val="00360FD4"/>
    <w:rsid w:val="0036113F"/>
    <w:rsid w:val="0036134D"/>
    <w:rsid w:val="003613AD"/>
    <w:rsid w:val="003614CE"/>
    <w:rsid w:val="00361581"/>
    <w:rsid w:val="003615C3"/>
    <w:rsid w:val="003616F9"/>
    <w:rsid w:val="00361813"/>
    <w:rsid w:val="0036204E"/>
    <w:rsid w:val="0036221A"/>
    <w:rsid w:val="003622D5"/>
    <w:rsid w:val="0036248C"/>
    <w:rsid w:val="003628DA"/>
    <w:rsid w:val="00363006"/>
    <w:rsid w:val="003638CD"/>
    <w:rsid w:val="00363AC9"/>
    <w:rsid w:val="00363C07"/>
    <w:rsid w:val="00363DCB"/>
    <w:rsid w:val="00364016"/>
    <w:rsid w:val="003641FD"/>
    <w:rsid w:val="0036423C"/>
    <w:rsid w:val="00364785"/>
    <w:rsid w:val="00364CC4"/>
    <w:rsid w:val="0036530B"/>
    <w:rsid w:val="003654DF"/>
    <w:rsid w:val="0036557A"/>
    <w:rsid w:val="00365AD7"/>
    <w:rsid w:val="00365C7F"/>
    <w:rsid w:val="00365D06"/>
    <w:rsid w:val="00365D2D"/>
    <w:rsid w:val="00365E06"/>
    <w:rsid w:val="0036633D"/>
    <w:rsid w:val="003664A8"/>
    <w:rsid w:val="003664EB"/>
    <w:rsid w:val="0036677D"/>
    <w:rsid w:val="0036694C"/>
    <w:rsid w:val="00366C62"/>
    <w:rsid w:val="00366CDC"/>
    <w:rsid w:val="00367013"/>
    <w:rsid w:val="003670D9"/>
    <w:rsid w:val="00367980"/>
    <w:rsid w:val="003679FB"/>
    <w:rsid w:val="00367C97"/>
    <w:rsid w:val="00367D8A"/>
    <w:rsid w:val="00370420"/>
    <w:rsid w:val="00370668"/>
    <w:rsid w:val="003706CF"/>
    <w:rsid w:val="003706DD"/>
    <w:rsid w:val="003707AE"/>
    <w:rsid w:val="003707BF"/>
    <w:rsid w:val="003709A6"/>
    <w:rsid w:val="00370E9D"/>
    <w:rsid w:val="003712F8"/>
    <w:rsid w:val="003713A2"/>
    <w:rsid w:val="0037167D"/>
    <w:rsid w:val="0037175F"/>
    <w:rsid w:val="003718AF"/>
    <w:rsid w:val="0037197C"/>
    <w:rsid w:val="00371B2B"/>
    <w:rsid w:val="00371B81"/>
    <w:rsid w:val="00371E11"/>
    <w:rsid w:val="003722CD"/>
    <w:rsid w:val="0037237C"/>
    <w:rsid w:val="0037243D"/>
    <w:rsid w:val="0037270B"/>
    <w:rsid w:val="00372910"/>
    <w:rsid w:val="003729BC"/>
    <w:rsid w:val="00372EEE"/>
    <w:rsid w:val="00373015"/>
    <w:rsid w:val="00373151"/>
    <w:rsid w:val="003736C6"/>
    <w:rsid w:val="003736FE"/>
    <w:rsid w:val="0037380B"/>
    <w:rsid w:val="0037387E"/>
    <w:rsid w:val="00373B44"/>
    <w:rsid w:val="00373F66"/>
    <w:rsid w:val="003741D6"/>
    <w:rsid w:val="0037420A"/>
    <w:rsid w:val="0037428F"/>
    <w:rsid w:val="00374680"/>
    <w:rsid w:val="00374814"/>
    <w:rsid w:val="00374851"/>
    <w:rsid w:val="00374C31"/>
    <w:rsid w:val="00374CA1"/>
    <w:rsid w:val="00374E98"/>
    <w:rsid w:val="00374F14"/>
    <w:rsid w:val="003751AC"/>
    <w:rsid w:val="0037521B"/>
    <w:rsid w:val="00375619"/>
    <w:rsid w:val="00375C0B"/>
    <w:rsid w:val="00375EC7"/>
    <w:rsid w:val="0037637B"/>
    <w:rsid w:val="0037640D"/>
    <w:rsid w:val="0037643E"/>
    <w:rsid w:val="003765C6"/>
    <w:rsid w:val="00376A79"/>
    <w:rsid w:val="00376BDE"/>
    <w:rsid w:val="00376CD9"/>
    <w:rsid w:val="00376ECC"/>
    <w:rsid w:val="00376F1A"/>
    <w:rsid w:val="00376FB7"/>
    <w:rsid w:val="003773F0"/>
    <w:rsid w:val="00377B92"/>
    <w:rsid w:val="00377BA6"/>
    <w:rsid w:val="00377C2A"/>
    <w:rsid w:val="00377EF4"/>
    <w:rsid w:val="00377F14"/>
    <w:rsid w:val="0038012D"/>
    <w:rsid w:val="0038069C"/>
    <w:rsid w:val="003806F9"/>
    <w:rsid w:val="003809FF"/>
    <w:rsid w:val="00380A5F"/>
    <w:rsid w:val="00380B37"/>
    <w:rsid w:val="00380CF0"/>
    <w:rsid w:val="00380EED"/>
    <w:rsid w:val="003817F4"/>
    <w:rsid w:val="0038188E"/>
    <w:rsid w:val="003819E3"/>
    <w:rsid w:val="00381D98"/>
    <w:rsid w:val="0038204A"/>
    <w:rsid w:val="00382885"/>
    <w:rsid w:val="0038293E"/>
    <w:rsid w:val="00382C81"/>
    <w:rsid w:val="00382CC0"/>
    <w:rsid w:val="00382EE1"/>
    <w:rsid w:val="003830DE"/>
    <w:rsid w:val="00383136"/>
    <w:rsid w:val="00383483"/>
    <w:rsid w:val="003834F3"/>
    <w:rsid w:val="003836A5"/>
    <w:rsid w:val="00383A07"/>
    <w:rsid w:val="00383B70"/>
    <w:rsid w:val="00383CBF"/>
    <w:rsid w:val="00383E95"/>
    <w:rsid w:val="00383EB6"/>
    <w:rsid w:val="0038478C"/>
    <w:rsid w:val="0038483A"/>
    <w:rsid w:val="00384A4E"/>
    <w:rsid w:val="00384A67"/>
    <w:rsid w:val="00384B99"/>
    <w:rsid w:val="00385059"/>
    <w:rsid w:val="003855B9"/>
    <w:rsid w:val="00385721"/>
    <w:rsid w:val="0038591E"/>
    <w:rsid w:val="00385AEC"/>
    <w:rsid w:val="00386000"/>
    <w:rsid w:val="0038632B"/>
    <w:rsid w:val="00386655"/>
    <w:rsid w:val="003867B8"/>
    <w:rsid w:val="003867BB"/>
    <w:rsid w:val="00386ABC"/>
    <w:rsid w:val="00386B02"/>
    <w:rsid w:val="00386C63"/>
    <w:rsid w:val="00386CA6"/>
    <w:rsid w:val="00386D4F"/>
    <w:rsid w:val="00386D7E"/>
    <w:rsid w:val="00386F0A"/>
    <w:rsid w:val="00386F3F"/>
    <w:rsid w:val="003870F2"/>
    <w:rsid w:val="0038719E"/>
    <w:rsid w:val="003872E9"/>
    <w:rsid w:val="003874E0"/>
    <w:rsid w:val="00387519"/>
    <w:rsid w:val="00387589"/>
    <w:rsid w:val="00387982"/>
    <w:rsid w:val="00387C23"/>
    <w:rsid w:val="00387EE1"/>
    <w:rsid w:val="00390197"/>
    <w:rsid w:val="00390321"/>
    <w:rsid w:val="0039051B"/>
    <w:rsid w:val="003905E2"/>
    <w:rsid w:val="0039077E"/>
    <w:rsid w:val="003907AC"/>
    <w:rsid w:val="00390B7C"/>
    <w:rsid w:val="00390BAC"/>
    <w:rsid w:val="00390C4A"/>
    <w:rsid w:val="00390D40"/>
    <w:rsid w:val="00390E74"/>
    <w:rsid w:val="00390FD2"/>
    <w:rsid w:val="0039199F"/>
    <w:rsid w:val="00391C5E"/>
    <w:rsid w:val="00391CAA"/>
    <w:rsid w:val="00391CAF"/>
    <w:rsid w:val="00391D00"/>
    <w:rsid w:val="00391D15"/>
    <w:rsid w:val="00392036"/>
    <w:rsid w:val="0039216A"/>
    <w:rsid w:val="00392223"/>
    <w:rsid w:val="00392235"/>
    <w:rsid w:val="00392287"/>
    <w:rsid w:val="00392583"/>
    <w:rsid w:val="003926E6"/>
    <w:rsid w:val="003926F7"/>
    <w:rsid w:val="0039288F"/>
    <w:rsid w:val="003929C8"/>
    <w:rsid w:val="00392CFE"/>
    <w:rsid w:val="00393170"/>
    <w:rsid w:val="003931F5"/>
    <w:rsid w:val="0039355C"/>
    <w:rsid w:val="00393561"/>
    <w:rsid w:val="003938BE"/>
    <w:rsid w:val="0039396F"/>
    <w:rsid w:val="0039397E"/>
    <w:rsid w:val="00393B01"/>
    <w:rsid w:val="00393D37"/>
    <w:rsid w:val="00393DDA"/>
    <w:rsid w:val="00393FB9"/>
    <w:rsid w:val="00393FCB"/>
    <w:rsid w:val="0039426F"/>
    <w:rsid w:val="00394299"/>
    <w:rsid w:val="003947B1"/>
    <w:rsid w:val="00394AF5"/>
    <w:rsid w:val="00394CD8"/>
    <w:rsid w:val="00394E04"/>
    <w:rsid w:val="00394E6F"/>
    <w:rsid w:val="00394FB4"/>
    <w:rsid w:val="0039540B"/>
    <w:rsid w:val="003955F2"/>
    <w:rsid w:val="0039625E"/>
    <w:rsid w:val="00396449"/>
    <w:rsid w:val="00396504"/>
    <w:rsid w:val="00396561"/>
    <w:rsid w:val="00396BCC"/>
    <w:rsid w:val="00396E42"/>
    <w:rsid w:val="00396E56"/>
    <w:rsid w:val="0039722A"/>
    <w:rsid w:val="003972A3"/>
    <w:rsid w:val="0039798C"/>
    <w:rsid w:val="00397A54"/>
    <w:rsid w:val="00397AA7"/>
    <w:rsid w:val="00397CFC"/>
    <w:rsid w:val="00397E62"/>
    <w:rsid w:val="003A0310"/>
    <w:rsid w:val="003A046D"/>
    <w:rsid w:val="003A0AC2"/>
    <w:rsid w:val="003A0C00"/>
    <w:rsid w:val="003A0C90"/>
    <w:rsid w:val="003A0D37"/>
    <w:rsid w:val="003A0D93"/>
    <w:rsid w:val="003A14EA"/>
    <w:rsid w:val="003A1EF5"/>
    <w:rsid w:val="003A1F8E"/>
    <w:rsid w:val="003A220D"/>
    <w:rsid w:val="003A2547"/>
    <w:rsid w:val="003A29F0"/>
    <w:rsid w:val="003A2A3A"/>
    <w:rsid w:val="003A2C50"/>
    <w:rsid w:val="003A2CF0"/>
    <w:rsid w:val="003A30AD"/>
    <w:rsid w:val="003A3483"/>
    <w:rsid w:val="003A3486"/>
    <w:rsid w:val="003A352A"/>
    <w:rsid w:val="003A3B7C"/>
    <w:rsid w:val="003A3E0E"/>
    <w:rsid w:val="003A3FAC"/>
    <w:rsid w:val="003A3FCC"/>
    <w:rsid w:val="003A42FC"/>
    <w:rsid w:val="003A4760"/>
    <w:rsid w:val="003A4819"/>
    <w:rsid w:val="003A4AE2"/>
    <w:rsid w:val="003A4BC0"/>
    <w:rsid w:val="003A4C0A"/>
    <w:rsid w:val="003A4CB9"/>
    <w:rsid w:val="003A4FC1"/>
    <w:rsid w:val="003A5291"/>
    <w:rsid w:val="003A54D3"/>
    <w:rsid w:val="003A568E"/>
    <w:rsid w:val="003A571B"/>
    <w:rsid w:val="003A572D"/>
    <w:rsid w:val="003A5861"/>
    <w:rsid w:val="003A5B82"/>
    <w:rsid w:val="003A5BC8"/>
    <w:rsid w:val="003A5F5E"/>
    <w:rsid w:val="003A619C"/>
    <w:rsid w:val="003A6438"/>
    <w:rsid w:val="003A6502"/>
    <w:rsid w:val="003A66A6"/>
    <w:rsid w:val="003A66FB"/>
    <w:rsid w:val="003A677C"/>
    <w:rsid w:val="003A6896"/>
    <w:rsid w:val="003A6AB4"/>
    <w:rsid w:val="003A6C30"/>
    <w:rsid w:val="003A6C7C"/>
    <w:rsid w:val="003A6E99"/>
    <w:rsid w:val="003A6F82"/>
    <w:rsid w:val="003A71E0"/>
    <w:rsid w:val="003A73E9"/>
    <w:rsid w:val="003A76B3"/>
    <w:rsid w:val="003A76CC"/>
    <w:rsid w:val="003A7A27"/>
    <w:rsid w:val="003A7AB0"/>
    <w:rsid w:val="003A7BFB"/>
    <w:rsid w:val="003A7F48"/>
    <w:rsid w:val="003B007C"/>
    <w:rsid w:val="003B00DE"/>
    <w:rsid w:val="003B01E8"/>
    <w:rsid w:val="003B0545"/>
    <w:rsid w:val="003B058E"/>
    <w:rsid w:val="003B05B5"/>
    <w:rsid w:val="003B07DE"/>
    <w:rsid w:val="003B0B7D"/>
    <w:rsid w:val="003B0B84"/>
    <w:rsid w:val="003B10AD"/>
    <w:rsid w:val="003B1137"/>
    <w:rsid w:val="003B1184"/>
    <w:rsid w:val="003B122C"/>
    <w:rsid w:val="003B138A"/>
    <w:rsid w:val="003B14A3"/>
    <w:rsid w:val="003B161F"/>
    <w:rsid w:val="003B1C46"/>
    <w:rsid w:val="003B1CD0"/>
    <w:rsid w:val="003B1D90"/>
    <w:rsid w:val="003B1E6F"/>
    <w:rsid w:val="003B1FA6"/>
    <w:rsid w:val="003B203E"/>
    <w:rsid w:val="003B2310"/>
    <w:rsid w:val="003B2594"/>
    <w:rsid w:val="003B272F"/>
    <w:rsid w:val="003B2828"/>
    <w:rsid w:val="003B2858"/>
    <w:rsid w:val="003B294D"/>
    <w:rsid w:val="003B2C0E"/>
    <w:rsid w:val="003B2C48"/>
    <w:rsid w:val="003B31FD"/>
    <w:rsid w:val="003B3305"/>
    <w:rsid w:val="003B34BC"/>
    <w:rsid w:val="003B3EAA"/>
    <w:rsid w:val="003B4387"/>
    <w:rsid w:val="003B43E5"/>
    <w:rsid w:val="003B45F4"/>
    <w:rsid w:val="003B4DDB"/>
    <w:rsid w:val="003B4EC3"/>
    <w:rsid w:val="003B4FE5"/>
    <w:rsid w:val="003B5118"/>
    <w:rsid w:val="003B518B"/>
    <w:rsid w:val="003B538F"/>
    <w:rsid w:val="003B57BF"/>
    <w:rsid w:val="003B588B"/>
    <w:rsid w:val="003B5913"/>
    <w:rsid w:val="003B5DE6"/>
    <w:rsid w:val="003B5DF7"/>
    <w:rsid w:val="003B5F63"/>
    <w:rsid w:val="003B608F"/>
    <w:rsid w:val="003B640D"/>
    <w:rsid w:val="003B6F6D"/>
    <w:rsid w:val="003B7679"/>
    <w:rsid w:val="003B76CA"/>
    <w:rsid w:val="003B77FC"/>
    <w:rsid w:val="003B7A3E"/>
    <w:rsid w:val="003B7AF1"/>
    <w:rsid w:val="003B7EE7"/>
    <w:rsid w:val="003B7EF8"/>
    <w:rsid w:val="003C00DD"/>
    <w:rsid w:val="003C00F2"/>
    <w:rsid w:val="003C089A"/>
    <w:rsid w:val="003C0A19"/>
    <w:rsid w:val="003C0A22"/>
    <w:rsid w:val="003C0A2A"/>
    <w:rsid w:val="003C0DA3"/>
    <w:rsid w:val="003C1026"/>
    <w:rsid w:val="003C1054"/>
    <w:rsid w:val="003C1205"/>
    <w:rsid w:val="003C12F2"/>
    <w:rsid w:val="003C1329"/>
    <w:rsid w:val="003C172D"/>
    <w:rsid w:val="003C177A"/>
    <w:rsid w:val="003C198C"/>
    <w:rsid w:val="003C24B6"/>
    <w:rsid w:val="003C2558"/>
    <w:rsid w:val="003C2C20"/>
    <w:rsid w:val="003C2FCB"/>
    <w:rsid w:val="003C30E1"/>
    <w:rsid w:val="003C3216"/>
    <w:rsid w:val="003C32BC"/>
    <w:rsid w:val="003C3376"/>
    <w:rsid w:val="003C3809"/>
    <w:rsid w:val="003C397A"/>
    <w:rsid w:val="003C3FB8"/>
    <w:rsid w:val="003C4088"/>
    <w:rsid w:val="003C42F7"/>
    <w:rsid w:val="003C4506"/>
    <w:rsid w:val="003C45F0"/>
    <w:rsid w:val="003C46AE"/>
    <w:rsid w:val="003C482D"/>
    <w:rsid w:val="003C493F"/>
    <w:rsid w:val="003C4B67"/>
    <w:rsid w:val="003C4D4E"/>
    <w:rsid w:val="003C4E56"/>
    <w:rsid w:val="003C4EC7"/>
    <w:rsid w:val="003C4ED8"/>
    <w:rsid w:val="003C5008"/>
    <w:rsid w:val="003C50A8"/>
    <w:rsid w:val="003C5939"/>
    <w:rsid w:val="003C5FEA"/>
    <w:rsid w:val="003C6094"/>
    <w:rsid w:val="003C6226"/>
    <w:rsid w:val="003C640D"/>
    <w:rsid w:val="003C64E2"/>
    <w:rsid w:val="003C6A00"/>
    <w:rsid w:val="003C6C94"/>
    <w:rsid w:val="003C6CD7"/>
    <w:rsid w:val="003C6E68"/>
    <w:rsid w:val="003C6FF0"/>
    <w:rsid w:val="003C709B"/>
    <w:rsid w:val="003C70A7"/>
    <w:rsid w:val="003C727D"/>
    <w:rsid w:val="003C7AB5"/>
    <w:rsid w:val="003C7C15"/>
    <w:rsid w:val="003C7DC9"/>
    <w:rsid w:val="003D008E"/>
    <w:rsid w:val="003D0090"/>
    <w:rsid w:val="003D0537"/>
    <w:rsid w:val="003D0700"/>
    <w:rsid w:val="003D08C8"/>
    <w:rsid w:val="003D08D3"/>
    <w:rsid w:val="003D0AF2"/>
    <w:rsid w:val="003D0B83"/>
    <w:rsid w:val="003D0D7D"/>
    <w:rsid w:val="003D0F77"/>
    <w:rsid w:val="003D0F83"/>
    <w:rsid w:val="003D1394"/>
    <w:rsid w:val="003D14F1"/>
    <w:rsid w:val="003D17B0"/>
    <w:rsid w:val="003D17BD"/>
    <w:rsid w:val="003D18D7"/>
    <w:rsid w:val="003D195D"/>
    <w:rsid w:val="003D19CF"/>
    <w:rsid w:val="003D1DEB"/>
    <w:rsid w:val="003D1DF3"/>
    <w:rsid w:val="003D2194"/>
    <w:rsid w:val="003D2544"/>
    <w:rsid w:val="003D257D"/>
    <w:rsid w:val="003D25D1"/>
    <w:rsid w:val="003D2632"/>
    <w:rsid w:val="003D27F1"/>
    <w:rsid w:val="003D28AB"/>
    <w:rsid w:val="003D2C7B"/>
    <w:rsid w:val="003D2DEF"/>
    <w:rsid w:val="003D2F54"/>
    <w:rsid w:val="003D3113"/>
    <w:rsid w:val="003D3235"/>
    <w:rsid w:val="003D32E4"/>
    <w:rsid w:val="003D3430"/>
    <w:rsid w:val="003D3A40"/>
    <w:rsid w:val="003D3A49"/>
    <w:rsid w:val="003D3A85"/>
    <w:rsid w:val="003D3B48"/>
    <w:rsid w:val="003D3F9B"/>
    <w:rsid w:val="003D3FF2"/>
    <w:rsid w:val="003D4769"/>
    <w:rsid w:val="003D480F"/>
    <w:rsid w:val="003D482C"/>
    <w:rsid w:val="003D4B23"/>
    <w:rsid w:val="003D4DB4"/>
    <w:rsid w:val="003D4F2F"/>
    <w:rsid w:val="003D55F3"/>
    <w:rsid w:val="003D5632"/>
    <w:rsid w:val="003D56CC"/>
    <w:rsid w:val="003D5784"/>
    <w:rsid w:val="003D5A66"/>
    <w:rsid w:val="003D5B9F"/>
    <w:rsid w:val="003D651B"/>
    <w:rsid w:val="003D6817"/>
    <w:rsid w:val="003D69CC"/>
    <w:rsid w:val="003D69E0"/>
    <w:rsid w:val="003D6A3A"/>
    <w:rsid w:val="003D6AD5"/>
    <w:rsid w:val="003D6B40"/>
    <w:rsid w:val="003D6C16"/>
    <w:rsid w:val="003D6CC4"/>
    <w:rsid w:val="003D6EFA"/>
    <w:rsid w:val="003D70D7"/>
    <w:rsid w:val="003D7289"/>
    <w:rsid w:val="003D743E"/>
    <w:rsid w:val="003D7563"/>
    <w:rsid w:val="003D78F3"/>
    <w:rsid w:val="003D7913"/>
    <w:rsid w:val="003D79DC"/>
    <w:rsid w:val="003D7BC0"/>
    <w:rsid w:val="003D7C71"/>
    <w:rsid w:val="003D7FED"/>
    <w:rsid w:val="003E000B"/>
    <w:rsid w:val="003E06E0"/>
    <w:rsid w:val="003E07C6"/>
    <w:rsid w:val="003E0BE3"/>
    <w:rsid w:val="003E0D9A"/>
    <w:rsid w:val="003E0F8A"/>
    <w:rsid w:val="003E0F9D"/>
    <w:rsid w:val="003E161C"/>
    <w:rsid w:val="003E181F"/>
    <w:rsid w:val="003E1843"/>
    <w:rsid w:val="003E18B6"/>
    <w:rsid w:val="003E1B8D"/>
    <w:rsid w:val="003E1B9C"/>
    <w:rsid w:val="003E1C0B"/>
    <w:rsid w:val="003E1F3F"/>
    <w:rsid w:val="003E2070"/>
    <w:rsid w:val="003E2072"/>
    <w:rsid w:val="003E20CA"/>
    <w:rsid w:val="003E21BF"/>
    <w:rsid w:val="003E22D7"/>
    <w:rsid w:val="003E235D"/>
    <w:rsid w:val="003E239A"/>
    <w:rsid w:val="003E251A"/>
    <w:rsid w:val="003E27A7"/>
    <w:rsid w:val="003E292F"/>
    <w:rsid w:val="003E2B03"/>
    <w:rsid w:val="003E2B0F"/>
    <w:rsid w:val="003E2BB7"/>
    <w:rsid w:val="003E2E33"/>
    <w:rsid w:val="003E2F06"/>
    <w:rsid w:val="003E3163"/>
    <w:rsid w:val="003E3199"/>
    <w:rsid w:val="003E31CA"/>
    <w:rsid w:val="003E323B"/>
    <w:rsid w:val="003E3349"/>
    <w:rsid w:val="003E34B4"/>
    <w:rsid w:val="003E36F6"/>
    <w:rsid w:val="003E3762"/>
    <w:rsid w:val="003E3A6D"/>
    <w:rsid w:val="003E3FF6"/>
    <w:rsid w:val="003E409A"/>
    <w:rsid w:val="003E40B1"/>
    <w:rsid w:val="003E4750"/>
    <w:rsid w:val="003E4C59"/>
    <w:rsid w:val="003E4E37"/>
    <w:rsid w:val="003E5268"/>
    <w:rsid w:val="003E53E7"/>
    <w:rsid w:val="003E5595"/>
    <w:rsid w:val="003E5817"/>
    <w:rsid w:val="003E58A2"/>
    <w:rsid w:val="003E5A21"/>
    <w:rsid w:val="003E5AB5"/>
    <w:rsid w:val="003E5B2F"/>
    <w:rsid w:val="003E5CF1"/>
    <w:rsid w:val="003E5E40"/>
    <w:rsid w:val="003E61A7"/>
    <w:rsid w:val="003E63EC"/>
    <w:rsid w:val="003E63FD"/>
    <w:rsid w:val="003E6493"/>
    <w:rsid w:val="003E65F5"/>
    <w:rsid w:val="003E666A"/>
    <w:rsid w:val="003E6B7D"/>
    <w:rsid w:val="003E6CA7"/>
    <w:rsid w:val="003E6FAE"/>
    <w:rsid w:val="003E705A"/>
    <w:rsid w:val="003E71D8"/>
    <w:rsid w:val="003E728B"/>
    <w:rsid w:val="003E749E"/>
    <w:rsid w:val="003E7814"/>
    <w:rsid w:val="003E7926"/>
    <w:rsid w:val="003E798C"/>
    <w:rsid w:val="003E7B31"/>
    <w:rsid w:val="003E7CFE"/>
    <w:rsid w:val="003F0278"/>
    <w:rsid w:val="003F03B5"/>
    <w:rsid w:val="003F054E"/>
    <w:rsid w:val="003F0563"/>
    <w:rsid w:val="003F0C8E"/>
    <w:rsid w:val="003F0E06"/>
    <w:rsid w:val="003F0F09"/>
    <w:rsid w:val="003F12C4"/>
    <w:rsid w:val="003F13E7"/>
    <w:rsid w:val="003F158B"/>
    <w:rsid w:val="003F1733"/>
    <w:rsid w:val="003F193E"/>
    <w:rsid w:val="003F1CEC"/>
    <w:rsid w:val="003F1E55"/>
    <w:rsid w:val="003F22C7"/>
    <w:rsid w:val="003F232C"/>
    <w:rsid w:val="003F25CC"/>
    <w:rsid w:val="003F2790"/>
    <w:rsid w:val="003F2798"/>
    <w:rsid w:val="003F29DA"/>
    <w:rsid w:val="003F2B72"/>
    <w:rsid w:val="003F2BB3"/>
    <w:rsid w:val="003F3198"/>
    <w:rsid w:val="003F3201"/>
    <w:rsid w:val="003F3464"/>
    <w:rsid w:val="003F34D0"/>
    <w:rsid w:val="003F3744"/>
    <w:rsid w:val="003F375E"/>
    <w:rsid w:val="003F3BF1"/>
    <w:rsid w:val="003F4423"/>
    <w:rsid w:val="003F4515"/>
    <w:rsid w:val="003F456B"/>
    <w:rsid w:val="003F4770"/>
    <w:rsid w:val="003F4D5D"/>
    <w:rsid w:val="003F4E42"/>
    <w:rsid w:val="003F4F79"/>
    <w:rsid w:val="003F5067"/>
    <w:rsid w:val="003F535E"/>
    <w:rsid w:val="003F5425"/>
    <w:rsid w:val="003F548A"/>
    <w:rsid w:val="003F54BB"/>
    <w:rsid w:val="003F55C0"/>
    <w:rsid w:val="003F5625"/>
    <w:rsid w:val="003F59E7"/>
    <w:rsid w:val="003F5C4E"/>
    <w:rsid w:val="003F5CA6"/>
    <w:rsid w:val="003F5D7E"/>
    <w:rsid w:val="003F5EF9"/>
    <w:rsid w:val="003F5F3A"/>
    <w:rsid w:val="003F5FAD"/>
    <w:rsid w:val="003F61B1"/>
    <w:rsid w:val="003F6304"/>
    <w:rsid w:val="003F6879"/>
    <w:rsid w:val="003F6A16"/>
    <w:rsid w:val="003F6C2B"/>
    <w:rsid w:val="003F6D81"/>
    <w:rsid w:val="003F6E76"/>
    <w:rsid w:val="003F7098"/>
    <w:rsid w:val="003F7200"/>
    <w:rsid w:val="003F722E"/>
    <w:rsid w:val="003F72EC"/>
    <w:rsid w:val="003F75C1"/>
    <w:rsid w:val="003F766B"/>
    <w:rsid w:val="003F768B"/>
    <w:rsid w:val="003F76E6"/>
    <w:rsid w:val="003F7733"/>
    <w:rsid w:val="003F7772"/>
    <w:rsid w:val="003F7B73"/>
    <w:rsid w:val="003F7C7D"/>
    <w:rsid w:val="003F7EFD"/>
    <w:rsid w:val="003F7FC2"/>
    <w:rsid w:val="004000AC"/>
    <w:rsid w:val="004003B2"/>
    <w:rsid w:val="0040042C"/>
    <w:rsid w:val="004004E8"/>
    <w:rsid w:val="0040068D"/>
    <w:rsid w:val="00400777"/>
    <w:rsid w:val="0040083E"/>
    <w:rsid w:val="00400F77"/>
    <w:rsid w:val="0040122D"/>
    <w:rsid w:val="00401292"/>
    <w:rsid w:val="00401393"/>
    <w:rsid w:val="0040144E"/>
    <w:rsid w:val="004014AD"/>
    <w:rsid w:val="00401BF8"/>
    <w:rsid w:val="00401DB2"/>
    <w:rsid w:val="00401F1A"/>
    <w:rsid w:val="004020FB"/>
    <w:rsid w:val="00402259"/>
    <w:rsid w:val="004024A4"/>
    <w:rsid w:val="00402683"/>
    <w:rsid w:val="00402E01"/>
    <w:rsid w:val="00402EC2"/>
    <w:rsid w:val="004030AB"/>
    <w:rsid w:val="004030CF"/>
    <w:rsid w:val="004030FD"/>
    <w:rsid w:val="00403381"/>
    <w:rsid w:val="00403783"/>
    <w:rsid w:val="00403A1A"/>
    <w:rsid w:val="00403E05"/>
    <w:rsid w:val="00403E51"/>
    <w:rsid w:val="004040C1"/>
    <w:rsid w:val="004041C2"/>
    <w:rsid w:val="004046BA"/>
    <w:rsid w:val="00404ABB"/>
    <w:rsid w:val="00404F69"/>
    <w:rsid w:val="004052BF"/>
    <w:rsid w:val="004053A9"/>
    <w:rsid w:val="00405869"/>
    <w:rsid w:val="0040596D"/>
    <w:rsid w:val="00405BE3"/>
    <w:rsid w:val="00405C7D"/>
    <w:rsid w:val="00406028"/>
    <w:rsid w:val="004061EF"/>
    <w:rsid w:val="0040635F"/>
    <w:rsid w:val="0040641E"/>
    <w:rsid w:val="004064E5"/>
    <w:rsid w:val="004064EC"/>
    <w:rsid w:val="004067C0"/>
    <w:rsid w:val="00406845"/>
    <w:rsid w:val="004068EF"/>
    <w:rsid w:val="004069BF"/>
    <w:rsid w:val="00406BBF"/>
    <w:rsid w:val="00407073"/>
    <w:rsid w:val="0040749C"/>
    <w:rsid w:val="00407D4F"/>
    <w:rsid w:val="004100EB"/>
    <w:rsid w:val="004102E1"/>
    <w:rsid w:val="0041041C"/>
    <w:rsid w:val="00410422"/>
    <w:rsid w:val="00410425"/>
    <w:rsid w:val="00410783"/>
    <w:rsid w:val="0041079D"/>
    <w:rsid w:val="00410A0A"/>
    <w:rsid w:val="00410A85"/>
    <w:rsid w:val="00410C9F"/>
    <w:rsid w:val="00410F12"/>
    <w:rsid w:val="00410F77"/>
    <w:rsid w:val="00411072"/>
    <w:rsid w:val="0041108F"/>
    <w:rsid w:val="0041119A"/>
    <w:rsid w:val="004112C1"/>
    <w:rsid w:val="0041166E"/>
    <w:rsid w:val="00411AFA"/>
    <w:rsid w:val="00411DA2"/>
    <w:rsid w:val="00411E6D"/>
    <w:rsid w:val="004122AE"/>
    <w:rsid w:val="00412487"/>
    <w:rsid w:val="004124D9"/>
    <w:rsid w:val="00412505"/>
    <w:rsid w:val="00412539"/>
    <w:rsid w:val="004126C4"/>
    <w:rsid w:val="0041274C"/>
    <w:rsid w:val="00412766"/>
    <w:rsid w:val="00412EF1"/>
    <w:rsid w:val="00413147"/>
    <w:rsid w:val="004134D3"/>
    <w:rsid w:val="004137C2"/>
    <w:rsid w:val="00413B98"/>
    <w:rsid w:val="00413CF1"/>
    <w:rsid w:val="00413E23"/>
    <w:rsid w:val="004141F6"/>
    <w:rsid w:val="004150BF"/>
    <w:rsid w:val="00415276"/>
    <w:rsid w:val="00415326"/>
    <w:rsid w:val="004154FA"/>
    <w:rsid w:val="0041562A"/>
    <w:rsid w:val="004156C7"/>
    <w:rsid w:val="0041575A"/>
    <w:rsid w:val="00415854"/>
    <w:rsid w:val="00415940"/>
    <w:rsid w:val="00415983"/>
    <w:rsid w:val="00415A48"/>
    <w:rsid w:val="00415F1B"/>
    <w:rsid w:val="00415F30"/>
    <w:rsid w:val="00415FE2"/>
    <w:rsid w:val="004161D5"/>
    <w:rsid w:val="004162B7"/>
    <w:rsid w:val="00416516"/>
    <w:rsid w:val="004165BE"/>
    <w:rsid w:val="004165D1"/>
    <w:rsid w:val="004166EA"/>
    <w:rsid w:val="00416CC2"/>
    <w:rsid w:val="00416E4F"/>
    <w:rsid w:val="004170D9"/>
    <w:rsid w:val="00417101"/>
    <w:rsid w:val="00417152"/>
    <w:rsid w:val="0041715F"/>
    <w:rsid w:val="004172C0"/>
    <w:rsid w:val="004174F9"/>
    <w:rsid w:val="00417518"/>
    <w:rsid w:val="004178E0"/>
    <w:rsid w:val="00417CD9"/>
    <w:rsid w:val="00417D09"/>
    <w:rsid w:val="00420079"/>
    <w:rsid w:val="004200E9"/>
    <w:rsid w:val="004204CA"/>
    <w:rsid w:val="00420561"/>
    <w:rsid w:val="004208CF"/>
    <w:rsid w:val="00420955"/>
    <w:rsid w:val="00420A3F"/>
    <w:rsid w:val="00420F16"/>
    <w:rsid w:val="00421239"/>
    <w:rsid w:val="004213F9"/>
    <w:rsid w:val="004217A8"/>
    <w:rsid w:val="00421840"/>
    <w:rsid w:val="00421951"/>
    <w:rsid w:val="00421CFD"/>
    <w:rsid w:val="00421D24"/>
    <w:rsid w:val="0042204B"/>
    <w:rsid w:val="004220E8"/>
    <w:rsid w:val="0042229E"/>
    <w:rsid w:val="00422E4A"/>
    <w:rsid w:val="00422F68"/>
    <w:rsid w:val="00422FDF"/>
    <w:rsid w:val="00423A6F"/>
    <w:rsid w:val="00423B3C"/>
    <w:rsid w:val="00423C37"/>
    <w:rsid w:val="0042400B"/>
    <w:rsid w:val="00424321"/>
    <w:rsid w:val="004249C1"/>
    <w:rsid w:val="00424C0D"/>
    <w:rsid w:val="00424DE7"/>
    <w:rsid w:val="00424EAE"/>
    <w:rsid w:val="004256B8"/>
    <w:rsid w:val="0042574A"/>
    <w:rsid w:val="0042579C"/>
    <w:rsid w:val="0042580E"/>
    <w:rsid w:val="004259E6"/>
    <w:rsid w:val="00425B1C"/>
    <w:rsid w:val="00425B4C"/>
    <w:rsid w:val="00425C05"/>
    <w:rsid w:val="00425C4A"/>
    <w:rsid w:val="00425D2C"/>
    <w:rsid w:val="004262C2"/>
    <w:rsid w:val="004262E2"/>
    <w:rsid w:val="0042647C"/>
    <w:rsid w:val="00426B93"/>
    <w:rsid w:val="00426C03"/>
    <w:rsid w:val="00426D56"/>
    <w:rsid w:val="0042708D"/>
    <w:rsid w:val="004270C3"/>
    <w:rsid w:val="004274E0"/>
    <w:rsid w:val="004276E1"/>
    <w:rsid w:val="00427BA0"/>
    <w:rsid w:val="00427DA2"/>
    <w:rsid w:val="00427E3A"/>
    <w:rsid w:val="00427F2E"/>
    <w:rsid w:val="00427F4F"/>
    <w:rsid w:val="00427FA3"/>
    <w:rsid w:val="004300B0"/>
    <w:rsid w:val="00430155"/>
    <w:rsid w:val="00430170"/>
    <w:rsid w:val="00430476"/>
    <w:rsid w:val="0043055B"/>
    <w:rsid w:val="00430834"/>
    <w:rsid w:val="00430A96"/>
    <w:rsid w:val="00430CA8"/>
    <w:rsid w:val="004310FB"/>
    <w:rsid w:val="004311B2"/>
    <w:rsid w:val="00431385"/>
    <w:rsid w:val="004313B8"/>
    <w:rsid w:val="00431AE8"/>
    <w:rsid w:val="00431D23"/>
    <w:rsid w:val="004321A4"/>
    <w:rsid w:val="0043237E"/>
    <w:rsid w:val="004323A0"/>
    <w:rsid w:val="004323CE"/>
    <w:rsid w:val="004323D3"/>
    <w:rsid w:val="004326F2"/>
    <w:rsid w:val="004328E1"/>
    <w:rsid w:val="004329BE"/>
    <w:rsid w:val="004329E9"/>
    <w:rsid w:val="00432B3C"/>
    <w:rsid w:val="00432FDB"/>
    <w:rsid w:val="00433385"/>
    <w:rsid w:val="00433704"/>
    <w:rsid w:val="00433919"/>
    <w:rsid w:val="0043397B"/>
    <w:rsid w:val="004339B3"/>
    <w:rsid w:val="00433B52"/>
    <w:rsid w:val="00433C1E"/>
    <w:rsid w:val="00433CC0"/>
    <w:rsid w:val="0043405A"/>
    <w:rsid w:val="00434081"/>
    <w:rsid w:val="00434340"/>
    <w:rsid w:val="00434452"/>
    <w:rsid w:val="00434471"/>
    <w:rsid w:val="00434711"/>
    <w:rsid w:val="00434D25"/>
    <w:rsid w:val="00434EEE"/>
    <w:rsid w:val="0043505D"/>
    <w:rsid w:val="00435090"/>
    <w:rsid w:val="00435104"/>
    <w:rsid w:val="00435254"/>
    <w:rsid w:val="00435255"/>
    <w:rsid w:val="00435288"/>
    <w:rsid w:val="004352E1"/>
    <w:rsid w:val="00435709"/>
    <w:rsid w:val="00435837"/>
    <w:rsid w:val="004362DB"/>
    <w:rsid w:val="00436453"/>
    <w:rsid w:val="00436763"/>
    <w:rsid w:val="00436767"/>
    <w:rsid w:val="004368D3"/>
    <w:rsid w:val="00437175"/>
    <w:rsid w:val="00437318"/>
    <w:rsid w:val="00437526"/>
    <w:rsid w:val="004377DB"/>
    <w:rsid w:val="00437B04"/>
    <w:rsid w:val="00437B22"/>
    <w:rsid w:val="00437BE4"/>
    <w:rsid w:val="00437BF2"/>
    <w:rsid w:val="00437DA9"/>
    <w:rsid w:val="0044025D"/>
    <w:rsid w:val="00440380"/>
    <w:rsid w:val="0044058A"/>
    <w:rsid w:val="00440659"/>
    <w:rsid w:val="004406D8"/>
    <w:rsid w:val="00440812"/>
    <w:rsid w:val="00440AFD"/>
    <w:rsid w:val="00440B0D"/>
    <w:rsid w:val="00440B3A"/>
    <w:rsid w:val="00440B58"/>
    <w:rsid w:val="00440ED2"/>
    <w:rsid w:val="00441009"/>
    <w:rsid w:val="0044106C"/>
    <w:rsid w:val="00441084"/>
    <w:rsid w:val="004410D5"/>
    <w:rsid w:val="004412B3"/>
    <w:rsid w:val="00441543"/>
    <w:rsid w:val="0044184E"/>
    <w:rsid w:val="004419C3"/>
    <w:rsid w:val="00441C0C"/>
    <w:rsid w:val="00441C1F"/>
    <w:rsid w:val="00441ECE"/>
    <w:rsid w:val="00442206"/>
    <w:rsid w:val="004422AF"/>
    <w:rsid w:val="00442354"/>
    <w:rsid w:val="004423D6"/>
    <w:rsid w:val="00442648"/>
    <w:rsid w:val="0044271A"/>
    <w:rsid w:val="00442801"/>
    <w:rsid w:val="00442B67"/>
    <w:rsid w:val="00442C2F"/>
    <w:rsid w:val="00442F39"/>
    <w:rsid w:val="0044306C"/>
    <w:rsid w:val="004430EA"/>
    <w:rsid w:val="00443379"/>
    <w:rsid w:val="00443428"/>
    <w:rsid w:val="00443740"/>
    <w:rsid w:val="0044388B"/>
    <w:rsid w:val="00443A8D"/>
    <w:rsid w:val="00443C50"/>
    <w:rsid w:val="00443CE9"/>
    <w:rsid w:val="00443F8D"/>
    <w:rsid w:val="00444115"/>
    <w:rsid w:val="0044426A"/>
    <w:rsid w:val="00444300"/>
    <w:rsid w:val="004443FA"/>
    <w:rsid w:val="004444E8"/>
    <w:rsid w:val="0044452B"/>
    <w:rsid w:val="00444727"/>
    <w:rsid w:val="004447B0"/>
    <w:rsid w:val="00444977"/>
    <w:rsid w:val="00444BBC"/>
    <w:rsid w:val="00445729"/>
    <w:rsid w:val="00445898"/>
    <w:rsid w:val="00445977"/>
    <w:rsid w:val="00445B76"/>
    <w:rsid w:val="00445CF7"/>
    <w:rsid w:val="00445DE4"/>
    <w:rsid w:val="00446A6A"/>
    <w:rsid w:val="00446AE1"/>
    <w:rsid w:val="00446AFB"/>
    <w:rsid w:val="00446BA9"/>
    <w:rsid w:val="00446BF8"/>
    <w:rsid w:val="00446C39"/>
    <w:rsid w:val="00446D0B"/>
    <w:rsid w:val="00446E64"/>
    <w:rsid w:val="00447237"/>
    <w:rsid w:val="004472AF"/>
    <w:rsid w:val="004473EA"/>
    <w:rsid w:val="00447419"/>
    <w:rsid w:val="00447426"/>
    <w:rsid w:val="0044773C"/>
    <w:rsid w:val="0044780B"/>
    <w:rsid w:val="004478EA"/>
    <w:rsid w:val="00447A31"/>
    <w:rsid w:val="00447AA0"/>
    <w:rsid w:val="00447D5B"/>
    <w:rsid w:val="00447DFE"/>
    <w:rsid w:val="0045028D"/>
    <w:rsid w:val="004502EF"/>
    <w:rsid w:val="00450677"/>
    <w:rsid w:val="004506D7"/>
    <w:rsid w:val="00450848"/>
    <w:rsid w:val="00450AA5"/>
    <w:rsid w:val="00450B9F"/>
    <w:rsid w:val="00450C7A"/>
    <w:rsid w:val="00450DE4"/>
    <w:rsid w:val="00450E23"/>
    <w:rsid w:val="00450E67"/>
    <w:rsid w:val="004510A8"/>
    <w:rsid w:val="00451149"/>
    <w:rsid w:val="0045133B"/>
    <w:rsid w:val="004513FE"/>
    <w:rsid w:val="0045142B"/>
    <w:rsid w:val="00451635"/>
    <w:rsid w:val="004519CF"/>
    <w:rsid w:val="00451BF2"/>
    <w:rsid w:val="00451D2E"/>
    <w:rsid w:val="00452090"/>
    <w:rsid w:val="0045217A"/>
    <w:rsid w:val="00452931"/>
    <w:rsid w:val="00452AED"/>
    <w:rsid w:val="00452D52"/>
    <w:rsid w:val="004530DE"/>
    <w:rsid w:val="00453108"/>
    <w:rsid w:val="0045331D"/>
    <w:rsid w:val="0045351F"/>
    <w:rsid w:val="0045370B"/>
    <w:rsid w:val="00453C5E"/>
    <w:rsid w:val="004541E2"/>
    <w:rsid w:val="004543C5"/>
    <w:rsid w:val="0045465E"/>
    <w:rsid w:val="00454895"/>
    <w:rsid w:val="004548B1"/>
    <w:rsid w:val="00454B96"/>
    <w:rsid w:val="00454BB2"/>
    <w:rsid w:val="00454E3E"/>
    <w:rsid w:val="004550E7"/>
    <w:rsid w:val="00455135"/>
    <w:rsid w:val="00455173"/>
    <w:rsid w:val="004551E8"/>
    <w:rsid w:val="00455234"/>
    <w:rsid w:val="00455339"/>
    <w:rsid w:val="004553E6"/>
    <w:rsid w:val="0045575A"/>
    <w:rsid w:val="004558E4"/>
    <w:rsid w:val="00455A56"/>
    <w:rsid w:val="00455A5B"/>
    <w:rsid w:val="00455B56"/>
    <w:rsid w:val="00455D09"/>
    <w:rsid w:val="00455EE5"/>
    <w:rsid w:val="00455EE7"/>
    <w:rsid w:val="00456280"/>
    <w:rsid w:val="004563F2"/>
    <w:rsid w:val="0045661D"/>
    <w:rsid w:val="0045696D"/>
    <w:rsid w:val="00456E2F"/>
    <w:rsid w:val="00457003"/>
    <w:rsid w:val="00457555"/>
    <w:rsid w:val="0045763A"/>
    <w:rsid w:val="00457640"/>
    <w:rsid w:val="004578E0"/>
    <w:rsid w:val="004579AE"/>
    <w:rsid w:val="004579F7"/>
    <w:rsid w:val="00457B92"/>
    <w:rsid w:val="00457C42"/>
    <w:rsid w:val="00457DF1"/>
    <w:rsid w:val="00457EF0"/>
    <w:rsid w:val="00457FE0"/>
    <w:rsid w:val="00460053"/>
    <w:rsid w:val="00460086"/>
    <w:rsid w:val="00460154"/>
    <w:rsid w:val="004602E8"/>
    <w:rsid w:val="0046038C"/>
    <w:rsid w:val="00460625"/>
    <w:rsid w:val="0046088F"/>
    <w:rsid w:val="00460A97"/>
    <w:rsid w:val="00460B26"/>
    <w:rsid w:val="00460EE8"/>
    <w:rsid w:val="0046185B"/>
    <w:rsid w:val="004619A0"/>
    <w:rsid w:val="00461CAC"/>
    <w:rsid w:val="00461DB0"/>
    <w:rsid w:val="00461E0F"/>
    <w:rsid w:val="00461ED1"/>
    <w:rsid w:val="00461FB1"/>
    <w:rsid w:val="00462175"/>
    <w:rsid w:val="0046225A"/>
    <w:rsid w:val="0046248B"/>
    <w:rsid w:val="00462560"/>
    <w:rsid w:val="00462883"/>
    <w:rsid w:val="004629F2"/>
    <w:rsid w:val="00462A04"/>
    <w:rsid w:val="00462A8D"/>
    <w:rsid w:val="00462D78"/>
    <w:rsid w:val="00462E3A"/>
    <w:rsid w:val="00463039"/>
    <w:rsid w:val="004633C6"/>
    <w:rsid w:val="00463416"/>
    <w:rsid w:val="00463A16"/>
    <w:rsid w:val="00463A4F"/>
    <w:rsid w:val="00463B2A"/>
    <w:rsid w:val="00463BDE"/>
    <w:rsid w:val="0046422F"/>
    <w:rsid w:val="004647F5"/>
    <w:rsid w:val="00464922"/>
    <w:rsid w:val="00464A35"/>
    <w:rsid w:val="00464B2E"/>
    <w:rsid w:val="00464DEE"/>
    <w:rsid w:val="0046518F"/>
    <w:rsid w:val="0046519A"/>
    <w:rsid w:val="00465339"/>
    <w:rsid w:val="00465471"/>
    <w:rsid w:val="004656E4"/>
    <w:rsid w:val="004658DD"/>
    <w:rsid w:val="00465913"/>
    <w:rsid w:val="00465D28"/>
    <w:rsid w:val="00465EB0"/>
    <w:rsid w:val="004662B7"/>
    <w:rsid w:val="004662D0"/>
    <w:rsid w:val="00466521"/>
    <w:rsid w:val="004665AD"/>
    <w:rsid w:val="0046662A"/>
    <w:rsid w:val="00466752"/>
    <w:rsid w:val="00466799"/>
    <w:rsid w:val="004667A9"/>
    <w:rsid w:val="004667ED"/>
    <w:rsid w:val="004668E6"/>
    <w:rsid w:val="004669FD"/>
    <w:rsid w:val="00466A37"/>
    <w:rsid w:val="00466AC2"/>
    <w:rsid w:val="00466D66"/>
    <w:rsid w:val="004676DF"/>
    <w:rsid w:val="004677B0"/>
    <w:rsid w:val="004677C3"/>
    <w:rsid w:val="00467A55"/>
    <w:rsid w:val="00467B18"/>
    <w:rsid w:val="004700C1"/>
    <w:rsid w:val="00470277"/>
    <w:rsid w:val="0047031C"/>
    <w:rsid w:val="0047056F"/>
    <w:rsid w:val="0047082C"/>
    <w:rsid w:val="00470A50"/>
    <w:rsid w:val="00470B77"/>
    <w:rsid w:val="00470D3D"/>
    <w:rsid w:val="00471071"/>
    <w:rsid w:val="0047125F"/>
    <w:rsid w:val="0047135A"/>
    <w:rsid w:val="00471437"/>
    <w:rsid w:val="0047172E"/>
    <w:rsid w:val="00471839"/>
    <w:rsid w:val="00471D29"/>
    <w:rsid w:val="00471F1C"/>
    <w:rsid w:val="00471F80"/>
    <w:rsid w:val="00472109"/>
    <w:rsid w:val="004722AB"/>
    <w:rsid w:val="00472556"/>
    <w:rsid w:val="004725ED"/>
    <w:rsid w:val="0047273B"/>
    <w:rsid w:val="00472C3D"/>
    <w:rsid w:val="00472CB0"/>
    <w:rsid w:val="00472FF4"/>
    <w:rsid w:val="0047315D"/>
    <w:rsid w:val="00473233"/>
    <w:rsid w:val="0047392E"/>
    <w:rsid w:val="00473AE3"/>
    <w:rsid w:val="00473B22"/>
    <w:rsid w:val="00473DE1"/>
    <w:rsid w:val="004741A7"/>
    <w:rsid w:val="004743B1"/>
    <w:rsid w:val="004743E4"/>
    <w:rsid w:val="00474482"/>
    <w:rsid w:val="00474919"/>
    <w:rsid w:val="004749E1"/>
    <w:rsid w:val="00474AAC"/>
    <w:rsid w:val="00474E17"/>
    <w:rsid w:val="00474EFA"/>
    <w:rsid w:val="0047521F"/>
    <w:rsid w:val="0047535D"/>
    <w:rsid w:val="00475620"/>
    <w:rsid w:val="004756E6"/>
    <w:rsid w:val="0047587D"/>
    <w:rsid w:val="00475928"/>
    <w:rsid w:val="00475998"/>
    <w:rsid w:val="00475D85"/>
    <w:rsid w:val="00475E68"/>
    <w:rsid w:val="00475F08"/>
    <w:rsid w:val="00476360"/>
    <w:rsid w:val="004766F9"/>
    <w:rsid w:val="00476ABB"/>
    <w:rsid w:val="00476BB2"/>
    <w:rsid w:val="00476CF1"/>
    <w:rsid w:val="00476D2C"/>
    <w:rsid w:val="00476E24"/>
    <w:rsid w:val="004770B5"/>
    <w:rsid w:val="004772C0"/>
    <w:rsid w:val="0047748F"/>
    <w:rsid w:val="00477943"/>
    <w:rsid w:val="00477AA4"/>
    <w:rsid w:val="00477CA3"/>
    <w:rsid w:val="00477CE9"/>
    <w:rsid w:val="00477D4E"/>
    <w:rsid w:val="00477D61"/>
    <w:rsid w:val="00477FD0"/>
    <w:rsid w:val="00480051"/>
    <w:rsid w:val="00480168"/>
    <w:rsid w:val="00480193"/>
    <w:rsid w:val="004803F8"/>
    <w:rsid w:val="00480422"/>
    <w:rsid w:val="00480571"/>
    <w:rsid w:val="00480572"/>
    <w:rsid w:val="00480777"/>
    <w:rsid w:val="00480995"/>
    <w:rsid w:val="00480A1E"/>
    <w:rsid w:val="00480ABE"/>
    <w:rsid w:val="00480BFB"/>
    <w:rsid w:val="00480CED"/>
    <w:rsid w:val="00480D52"/>
    <w:rsid w:val="00481012"/>
    <w:rsid w:val="0048124D"/>
    <w:rsid w:val="00481371"/>
    <w:rsid w:val="0048138F"/>
    <w:rsid w:val="0048144C"/>
    <w:rsid w:val="00481862"/>
    <w:rsid w:val="00481954"/>
    <w:rsid w:val="00481BF3"/>
    <w:rsid w:val="00481F19"/>
    <w:rsid w:val="004820C3"/>
    <w:rsid w:val="00482259"/>
    <w:rsid w:val="00482286"/>
    <w:rsid w:val="00482481"/>
    <w:rsid w:val="004824D0"/>
    <w:rsid w:val="0048265A"/>
    <w:rsid w:val="0048277C"/>
    <w:rsid w:val="00482953"/>
    <w:rsid w:val="00482A13"/>
    <w:rsid w:val="00482F60"/>
    <w:rsid w:val="00482FCE"/>
    <w:rsid w:val="004832F4"/>
    <w:rsid w:val="00483333"/>
    <w:rsid w:val="004839C8"/>
    <w:rsid w:val="00483B4C"/>
    <w:rsid w:val="00483B6E"/>
    <w:rsid w:val="00483BEF"/>
    <w:rsid w:val="00483D5A"/>
    <w:rsid w:val="00483EE9"/>
    <w:rsid w:val="00483F33"/>
    <w:rsid w:val="0048432F"/>
    <w:rsid w:val="0048472F"/>
    <w:rsid w:val="00484792"/>
    <w:rsid w:val="00484ACA"/>
    <w:rsid w:val="00484EC8"/>
    <w:rsid w:val="00484F65"/>
    <w:rsid w:val="004850DB"/>
    <w:rsid w:val="0048521B"/>
    <w:rsid w:val="0048524D"/>
    <w:rsid w:val="00485403"/>
    <w:rsid w:val="004854C8"/>
    <w:rsid w:val="0048561C"/>
    <w:rsid w:val="0048584A"/>
    <w:rsid w:val="00485853"/>
    <w:rsid w:val="00485936"/>
    <w:rsid w:val="00485BA8"/>
    <w:rsid w:val="00485E07"/>
    <w:rsid w:val="00485E47"/>
    <w:rsid w:val="00485E66"/>
    <w:rsid w:val="00485F30"/>
    <w:rsid w:val="004862C1"/>
    <w:rsid w:val="00486367"/>
    <w:rsid w:val="00486830"/>
    <w:rsid w:val="00486A86"/>
    <w:rsid w:val="00486C7F"/>
    <w:rsid w:val="00486DDF"/>
    <w:rsid w:val="00486E93"/>
    <w:rsid w:val="00487638"/>
    <w:rsid w:val="00487763"/>
    <w:rsid w:val="00487A4F"/>
    <w:rsid w:val="00487C7B"/>
    <w:rsid w:val="00487DF4"/>
    <w:rsid w:val="00490168"/>
    <w:rsid w:val="00490308"/>
    <w:rsid w:val="0049054A"/>
    <w:rsid w:val="004905FA"/>
    <w:rsid w:val="00490634"/>
    <w:rsid w:val="00490825"/>
    <w:rsid w:val="00490841"/>
    <w:rsid w:val="004909B2"/>
    <w:rsid w:val="00490A6F"/>
    <w:rsid w:val="00490EBE"/>
    <w:rsid w:val="0049125A"/>
    <w:rsid w:val="00491617"/>
    <w:rsid w:val="004916E7"/>
    <w:rsid w:val="004916FF"/>
    <w:rsid w:val="00491AA7"/>
    <w:rsid w:val="00491D43"/>
    <w:rsid w:val="00491F14"/>
    <w:rsid w:val="00491FFA"/>
    <w:rsid w:val="00492138"/>
    <w:rsid w:val="004926BF"/>
    <w:rsid w:val="00492959"/>
    <w:rsid w:val="00492A56"/>
    <w:rsid w:val="00492AE7"/>
    <w:rsid w:val="00492AF6"/>
    <w:rsid w:val="00492B87"/>
    <w:rsid w:val="00492EEB"/>
    <w:rsid w:val="00492EEF"/>
    <w:rsid w:val="00492F32"/>
    <w:rsid w:val="004936E2"/>
    <w:rsid w:val="004937B5"/>
    <w:rsid w:val="00493892"/>
    <w:rsid w:val="0049390C"/>
    <w:rsid w:val="00493A0A"/>
    <w:rsid w:val="00493C1A"/>
    <w:rsid w:val="00493D1A"/>
    <w:rsid w:val="00493DA9"/>
    <w:rsid w:val="0049404B"/>
    <w:rsid w:val="0049415B"/>
    <w:rsid w:val="004942B2"/>
    <w:rsid w:val="0049441B"/>
    <w:rsid w:val="004944B4"/>
    <w:rsid w:val="004946A1"/>
    <w:rsid w:val="00494773"/>
    <w:rsid w:val="004949FF"/>
    <w:rsid w:val="00494C5B"/>
    <w:rsid w:val="00494C7C"/>
    <w:rsid w:val="00494E65"/>
    <w:rsid w:val="00494F8E"/>
    <w:rsid w:val="00495198"/>
    <w:rsid w:val="0049524E"/>
    <w:rsid w:val="0049532D"/>
    <w:rsid w:val="0049551B"/>
    <w:rsid w:val="004956E6"/>
    <w:rsid w:val="004958D1"/>
    <w:rsid w:val="00495917"/>
    <w:rsid w:val="00495CEE"/>
    <w:rsid w:val="00495E07"/>
    <w:rsid w:val="00495EE7"/>
    <w:rsid w:val="00495FD0"/>
    <w:rsid w:val="00496224"/>
    <w:rsid w:val="0049646B"/>
    <w:rsid w:val="004969BA"/>
    <w:rsid w:val="00496B34"/>
    <w:rsid w:val="00497614"/>
    <w:rsid w:val="00497A66"/>
    <w:rsid w:val="00497AC1"/>
    <w:rsid w:val="00497C92"/>
    <w:rsid w:val="00497CFE"/>
    <w:rsid w:val="00497F0C"/>
    <w:rsid w:val="004A0024"/>
    <w:rsid w:val="004A01A7"/>
    <w:rsid w:val="004A01DE"/>
    <w:rsid w:val="004A030A"/>
    <w:rsid w:val="004A0A66"/>
    <w:rsid w:val="004A0D3B"/>
    <w:rsid w:val="004A0DAD"/>
    <w:rsid w:val="004A0E7F"/>
    <w:rsid w:val="004A0ED2"/>
    <w:rsid w:val="004A10DD"/>
    <w:rsid w:val="004A111D"/>
    <w:rsid w:val="004A14E1"/>
    <w:rsid w:val="004A1682"/>
    <w:rsid w:val="004A1759"/>
    <w:rsid w:val="004A17F6"/>
    <w:rsid w:val="004A1A66"/>
    <w:rsid w:val="004A1ABC"/>
    <w:rsid w:val="004A1CB0"/>
    <w:rsid w:val="004A1FA0"/>
    <w:rsid w:val="004A23C4"/>
    <w:rsid w:val="004A2412"/>
    <w:rsid w:val="004A2423"/>
    <w:rsid w:val="004A25C3"/>
    <w:rsid w:val="004A26CC"/>
    <w:rsid w:val="004A27D6"/>
    <w:rsid w:val="004A2B5D"/>
    <w:rsid w:val="004A2FA0"/>
    <w:rsid w:val="004A3003"/>
    <w:rsid w:val="004A309E"/>
    <w:rsid w:val="004A325D"/>
    <w:rsid w:val="004A3278"/>
    <w:rsid w:val="004A34D1"/>
    <w:rsid w:val="004A36A5"/>
    <w:rsid w:val="004A3A96"/>
    <w:rsid w:val="004A3B3E"/>
    <w:rsid w:val="004A4296"/>
    <w:rsid w:val="004A4306"/>
    <w:rsid w:val="004A45FF"/>
    <w:rsid w:val="004A47F6"/>
    <w:rsid w:val="004A4AFE"/>
    <w:rsid w:val="004A4B9A"/>
    <w:rsid w:val="004A4C24"/>
    <w:rsid w:val="004A4E7C"/>
    <w:rsid w:val="004A50A8"/>
    <w:rsid w:val="004A5339"/>
    <w:rsid w:val="004A545C"/>
    <w:rsid w:val="004A54BB"/>
    <w:rsid w:val="004A5708"/>
    <w:rsid w:val="004A5764"/>
    <w:rsid w:val="004A6043"/>
    <w:rsid w:val="004A604F"/>
    <w:rsid w:val="004A6356"/>
    <w:rsid w:val="004A6511"/>
    <w:rsid w:val="004A65D2"/>
    <w:rsid w:val="004A6877"/>
    <w:rsid w:val="004A6D17"/>
    <w:rsid w:val="004A6F11"/>
    <w:rsid w:val="004A6FAE"/>
    <w:rsid w:val="004A707F"/>
    <w:rsid w:val="004A76C3"/>
    <w:rsid w:val="004A76F0"/>
    <w:rsid w:val="004A7736"/>
    <w:rsid w:val="004A79CE"/>
    <w:rsid w:val="004A7AF9"/>
    <w:rsid w:val="004A7D17"/>
    <w:rsid w:val="004A7F01"/>
    <w:rsid w:val="004B0273"/>
    <w:rsid w:val="004B02F3"/>
    <w:rsid w:val="004B08C7"/>
    <w:rsid w:val="004B0A92"/>
    <w:rsid w:val="004B0CE8"/>
    <w:rsid w:val="004B0FD5"/>
    <w:rsid w:val="004B12F4"/>
    <w:rsid w:val="004B1438"/>
    <w:rsid w:val="004B1618"/>
    <w:rsid w:val="004B1942"/>
    <w:rsid w:val="004B1BFB"/>
    <w:rsid w:val="004B1DBF"/>
    <w:rsid w:val="004B1E13"/>
    <w:rsid w:val="004B2409"/>
    <w:rsid w:val="004B26DD"/>
    <w:rsid w:val="004B2904"/>
    <w:rsid w:val="004B2A7B"/>
    <w:rsid w:val="004B2E53"/>
    <w:rsid w:val="004B2EB5"/>
    <w:rsid w:val="004B308F"/>
    <w:rsid w:val="004B3391"/>
    <w:rsid w:val="004B35B6"/>
    <w:rsid w:val="004B37E5"/>
    <w:rsid w:val="004B399A"/>
    <w:rsid w:val="004B3A90"/>
    <w:rsid w:val="004B3EEA"/>
    <w:rsid w:val="004B40A0"/>
    <w:rsid w:val="004B432C"/>
    <w:rsid w:val="004B434B"/>
    <w:rsid w:val="004B444C"/>
    <w:rsid w:val="004B447A"/>
    <w:rsid w:val="004B4581"/>
    <w:rsid w:val="004B479F"/>
    <w:rsid w:val="004B47DD"/>
    <w:rsid w:val="004B4A79"/>
    <w:rsid w:val="004B4BB2"/>
    <w:rsid w:val="004B4C24"/>
    <w:rsid w:val="004B4D63"/>
    <w:rsid w:val="004B4F4E"/>
    <w:rsid w:val="004B4F65"/>
    <w:rsid w:val="004B505C"/>
    <w:rsid w:val="004B505F"/>
    <w:rsid w:val="004B54DA"/>
    <w:rsid w:val="004B555C"/>
    <w:rsid w:val="004B56C6"/>
    <w:rsid w:val="004B59FA"/>
    <w:rsid w:val="004B5A0B"/>
    <w:rsid w:val="004B5A20"/>
    <w:rsid w:val="004B5C9F"/>
    <w:rsid w:val="004B5CDA"/>
    <w:rsid w:val="004B5FB7"/>
    <w:rsid w:val="004B6325"/>
    <w:rsid w:val="004B63BC"/>
    <w:rsid w:val="004B652B"/>
    <w:rsid w:val="004B6583"/>
    <w:rsid w:val="004B6592"/>
    <w:rsid w:val="004B65D1"/>
    <w:rsid w:val="004B6879"/>
    <w:rsid w:val="004B6C2C"/>
    <w:rsid w:val="004B6E71"/>
    <w:rsid w:val="004B702F"/>
    <w:rsid w:val="004B7061"/>
    <w:rsid w:val="004B70BF"/>
    <w:rsid w:val="004B726A"/>
    <w:rsid w:val="004B7521"/>
    <w:rsid w:val="004B7777"/>
    <w:rsid w:val="004B78CF"/>
    <w:rsid w:val="004B7B37"/>
    <w:rsid w:val="004B7D75"/>
    <w:rsid w:val="004B7FBB"/>
    <w:rsid w:val="004C0461"/>
    <w:rsid w:val="004C07C8"/>
    <w:rsid w:val="004C0890"/>
    <w:rsid w:val="004C089B"/>
    <w:rsid w:val="004C09B9"/>
    <w:rsid w:val="004C0AA8"/>
    <w:rsid w:val="004C0B4F"/>
    <w:rsid w:val="004C0B9E"/>
    <w:rsid w:val="004C0E3D"/>
    <w:rsid w:val="004C0FD2"/>
    <w:rsid w:val="004C1225"/>
    <w:rsid w:val="004C12E4"/>
    <w:rsid w:val="004C146C"/>
    <w:rsid w:val="004C1C1B"/>
    <w:rsid w:val="004C1CCC"/>
    <w:rsid w:val="004C1E58"/>
    <w:rsid w:val="004C1F56"/>
    <w:rsid w:val="004C1F7F"/>
    <w:rsid w:val="004C2003"/>
    <w:rsid w:val="004C28C0"/>
    <w:rsid w:val="004C2A14"/>
    <w:rsid w:val="004C2AAB"/>
    <w:rsid w:val="004C2B7D"/>
    <w:rsid w:val="004C2C80"/>
    <w:rsid w:val="004C2D0D"/>
    <w:rsid w:val="004C2ED8"/>
    <w:rsid w:val="004C2F3C"/>
    <w:rsid w:val="004C3334"/>
    <w:rsid w:val="004C35EF"/>
    <w:rsid w:val="004C38B8"/>
    <w:rsid w:val="004C3990"/>
    <w:rsid w:val="004C3B64"/>
    <w:rsid w:val="004C4201"/>
    <w:rsid w:val="004C437A"/>
    <w:rsid w:val="004C5140"/>
    <w:rsid w:val="004C541F"/>
    <w:rsid w:val="004C55FE"/>
    <w:rsid w:val="004C5734"/>
    <w:rsid w:val="004C5A15"/>
    <w:rsid w:val="004C5A6A"/>
    <w:rsid w:val="004C5B59"/>
    <w:rsid w:val="004C5C95"/>
    <w:rsid w:val="004C5F08"/>
    <w:rsid w:val="004C5FBC"/>
    <w:rsid w:val="004C6006"/>
    <w:rsid w:val="004C60FD"/>
    <w:rsid w:val="004C618E"/>
    <w:rsid w:val="004C643C"/>
    <w:rsid w:val="004C649C"/>
    <w:rsid w:val="004C68EB"/>
    <w:rsid w:val="004C6CAA"/>
    <w:rsid w:val="004C6E74"/>
    <w:rsid w:val="004C7062"/>
    <w:rsid w:val="004C7428"/>
    <w:rsid w:val="004C7543"/>
    <w:rsid w:val="004C7869"/>
    <w:rsid w:val="004C7B47"/>
    <w:rsid w:val="004D000C"/>
    <w:rsid w:val="004D03EF"/>
    <w:rsid w:val="004D044E"/>
    <w:rsid w:val="004D054E"/>
    <w:rsid w:val="004D0AC0"/>
    <w:rsid w:val="004D0C98"/>
    <w:rsid w:val="004D0D40"/>
    <w:rsid w:val="004D0D99"/>
    <w:rsid w:val="004D0E2B"/>
    <w:rsid w:val="004D0E71"/>
    <w:rsid w:val="004D0F30"/>
    <w:rsid w:val="004D0F92"/>
    <w:rsid w:val="004D14AE"/>
    <w:rsid w:val="004D1575"/>
    <w:rsid w:val="004D15C0"/>
    <w:rsid w:val="004D168B"/>
    <w:rsid w:val="004D1779"/>
    <w:rsid w:val="004D217F"/>
    <w:rsid w:val="004D2376"/>
    <w:rsid w:val="004D2489"/>
    <w:rsid w:val="004D2590"/>
    <w:rsid w:val="004D25FB"/>
    <w:rsid w:val="004D274B"/>
    <w:rsid w:val="004D2756"/>
    <w:rsid w:val="004D2794"/>
    <w:rsid w:val="004D27D8"/>
    <w:rsid w:val="004D2C1A"/>
    <w:rsid w:val="004D3121"/>
    <w:rsid w:val="004D328B"/>
    <w:rsid w:val="004D33BA"/>
    <w:rsid w:val="004D34A0"/>
    <w:rsid w:val="004D391B"/>
    <w:rsid w:val="004D3C63"/>
    <w:rsid w:val="004D42B2"/>
    <w:rsid w:val="004D42EA"/>
    <w:rsid w:val="004D4422"/>
    <w:rsid w:val="004D4464"/>
    <w:rsid w:val="004D462A"/>
    <w:rsid w:val="004D4D3E"/>
    <w:rsid w:val="004D4EFB"/>
    <w:rsid w:val="004D5045"/>
    <w:rsid w:val="004D51E8"/>
    <w:rsid w:val="004D5381"/>
    <w:rsid w:val="004D54AB"/>
    <w:rsid w:val="004D55FE"/>
    <w:rsid w:val="004D592F"/>
    <w:rsid w:val="004D5A85"/>
    <w:rsid w:val="004D5EB0"/>
    <w:rsid w:val="004D6092"/>
    <w:rsid w:val="004D62D5"/>
    <w:rsid w:val="004D6343"/>
    <w:rsid w:val="004D6445"/>
    <w:rsid w:val="004D684F"/>
    <w:rsid w:val="004D68F6"/>
    <w:rsid w:val="004D69DC"/>
    <w:rsid w:val="004D69F8"/>
    <w:rsid w:val="004D6A10"/>
    <w:rsid w:val="004D6B85"/>
    <w:rsid w:val="004D6B87"/>
    <w:rsid w:val="004D6C93"/>
    <w:rsid w:val="004D6C97"/>
    <w:rsid w:val="004D6D6E"/>
    <w:rsid w:val="004D77BA"/>
    <w:rsid w:val="004D78C0"/>
    <w:rsid w:val="004D78F3"/>
    <w:rsid w:val="004D7B29"/>
    <w:rsid w:val="004D7BB6"/>
    <w:rsid w:val="004D7D5E"/>
    <w:rsid w:val="004E02DB"/>
    <w:rsid w:val="004E0377"/>
    <w:rsid w:val="004E03E0"/>
    <w:rsid w:val="004E041A"/>
    <w:rsid w:val="004E0468"/>
    <w:rsid w:val="004E055F"/>
    <w:rsid w:val="004E093A"/>
    <w:rsid w:val="004E0A1C"/>
    <w:rsid w:val="004E0A96"/>
    <w:rsid w:val="004E0C25"/>
    <w:rsid w:val="004E0C9D"/>
    <w:rsid w:val="004E0E2C"/>
    <w:rsid w:val="004E0E8F"/>
    <w:rsid w:val="004E1091"/>
    <w:rsid w:val="004E13F6"/>
    <w:rsid w:val="004E14DE"/>
    <w:rsid w:val="004E1634"/>
    <w:rsid w:val="004E1765"/>
    <w:rsid w:val="004E1CF5"/>
    <w:rsid w:val="004E1D41"/>
    <w:rsid w:val="004E1FEA"/>
    <w:rsid w:val="004E2142"/>
    <w:rsid w:val="004E21D9"/>
    <w:rsid w:val="004E2512"/>
    <w:rsid w:val="004E25B0"/>
    <w:rsid w:val="004E277B"/>
    <w:rsid w:val="004E2A2C"/>
    <w:rsid w:val="004E2DD1"/>
    <w:rsid w:val="004E321C"/>
    <w:rsid w:val="004E32FF"/>
    <w:rsid w:val="004E39C8"/>
    <w:rsid w:val="004E39FF"/>
    <w:rsid w:val="004E3B23"/>
    <w:rsid w:val="004E3BC3"/>
    <w:rsid w:val="004E3E40"/>
    <w:rsid w:val="004E3F49"/>
    <w:rsid w:val="004E3F9E"/>
    <w:rsid w:val="004E40DD"/>
    <w:rsid w:val="004E4517"/>
    <w:rsid w:val="004E469A"/>
    <w:rsid w:val="004E495F"/>
    <w:rsid w:val="004E4C31"/>
    <w:rsid w:val="004E4CAC"/>
    <w:rsid w:val="004E4DAC"/>
    <w:rsid w:val="004E4DB7"/>
    <w:rsid w:val="004E4DE4"/>
    <w:rsid w:val="004E4EC5"/>
    <w:rsid w:val="004E50F6"/>
    <w:rsid w:val="004E5316"/>
    <w:rsid w:val="004E5444"/>
    <w:rsid w:val="004E544E"/>
    <w:rsid w:val="004E5485"/>
    <w:rsid w:val="004E549D"/>
    <w:rsid w:val="004E55B9"/>
    <w:rsid w:val="004E59B6"/>
    <w:rsid w:val="004E606B"/>
    <w:rsid w:val="004E620E"/>
    <w:rsid w:val="004E631A"/>
    <w:rsid w:val="004E6524"/>
    <w:rsid w:val="004E66EE"/>
    <w:rsid w:val="004E680E"/>
    <w:rsid w:val="004E6921"/>
    <w:rsid w:val="004E6932"/>
    <w:rsid w:val="004E6FE2"/>
    <w:rsid w:val="004E7239"/>
    <w:rsid w:val="004E7704"/>
    <w:rsid w:val="004E7729"/>
    <w:rsid w:val="004E7916"/>
    <w:rsid w:val="004E7B2F"/>
    <w:rsid w:val="004E7C20"/>
    <w:rsid w:val="004F0266"/>
    <w:rsid w:val="004F0288"/>
    <w:rsid w:val="004F0563"/>
    <w:rsid w:val="004F05CB"/>
    <w:rsid w:val="004F06D3"/>
    <w:rsid w:val="004F08B0"/>
    <w:rsid w:val="004F0A7F"/>
    <w:rsid w:val="004F0C91"/>
    <w:rsid w:val="004F0D0D"/>
    <w:rsid w:val="004F0F56"/>
    <w:rsid w:val="004F0F9C"/>
    <w:rsid w:val="004F105C"/>
    <w:rsid w:val="004F1369"/>
    <w:rsid w:val="004F14AC"/>
    <w:rsid w:val="004F17CA"/>
    <w:rsid w:val="004F1954"/>
    <w:rsid w:val="004F19FB"/>
    <w:rsid w:val="004F1A16"/>
    <w:rsid w:val="004F1ACD"/>
    <w:rsid w:val="004F1DB3"/>
    <w:rsid w:val="004F1EB5"/>
    <w:rsid w:val="004F1F5C"/>
    <w:rsid w:val="004F20FA"/>
    <w:rsid w:val="004F22B8"/>
    <w:rsid w:val="004F23C1"/>
    <w:rsid w:val="004F256D"/>
    <w:rsid w:val="004F276D"/>
    <w:rsid w:val="004F2B56"/>
    <w:rsid w:val="004F2CAC"/>
    <w:rsid w:val="004F2F5C"/>
    <w:rsid w:val="004F3233"/>
    <w:rsid w:val="004F327F"/>
    <w:rsid w:val="004F32FC"/>
    <w:rsid w:val="004F3420"/>
    <w:rsid w:val="004F35E7"/>
    <w:rsid w:val="004F3694"/>
    <w:rsid w:val="004F3809"/>
    <w:rsid w:val="004F38ED"/>
    <w:rsid w:val="004F3AB9"/>
    <w:rsid w:val="004F3F34"/>
    <w:rsid w:val="004F4161"/>
    <w:rsid w:val="004F4235"/>
    <w:rsid w:val="004F430A"/>
    <w:rsid w:val="004F44A3"/>
    <w:rsid w:val="004F45CA"/>
    <w:rsid w:val="004F460D"/>
    <w:rsid w:val="004F4EDA"/>
    <w:rsid w:val="004F4F1A"/>
    <w:rsid w:val="004F503A"/>
    <w:rsid w:val="004F5050"/>
    <w:rsid w:val="004F5181"/>
    <w:rsid w:val="004F5548"/>
    <w:rsid w:val="004F5655"/>
    <w:rsid w:val="004F5E3C"/>
    <w:rsid w:val="004F603D"/>
    <w:rsid w:val="004F6418"/>
    <w:rsid w:val="004F649F"/>
    <w:rsid w:val="004F6594"/>
    <w:rsid w:val="004F6814"/>
    <w:rsid w:val="004F698C"/>
    <w:rsid w:val="004F6A10"/>
    <w:rsid w:val="004F6E32"/>
    <w:rsid w:val="004F6F7A"/>
    <w:rsid w:val="004F71B6"/>
    <w:rsid w:val="004F729E"/>
    <w:rsid w:val="004F7385"/>
    <w:rsid w:val="004F7518"/>
    <w:rsid w:val="0050048C"/>
    <w:rsid w:val="005004B6"/>
    <w:rsid w:val="005004C1"/>
    <w:rsid w:val="00500522"/>
    <w:rsid w:val="005006EB"/>
    <w:rsid w:val="00500927"/>
    <w:rsid w:val="00500973"/>
    <w:rsid w:val="00500AE0"/>
    <w:rsid w:val="00500E7F"/>
    <w:rsid w:val="00500EAB"/>
    <w:rsid w:val="00500EC7"/>
    <w:rsid w:val="00500FD7"/>
    <w:rsid w:val="0050117D"/>
    <w:rsid w:val="00501337"/>
    <w:rsid w:val="0050142B"/>
    <w:rsid w:val="005016F7"/>
    <w:rsid w:val="00501794"/>
    <w:rsid w:val="00501AA9"/>
    <w:rsid w:val="00501B23"/>
    <w:rsid w:val="005022EA"/>
    <w:rsid w:val="0050230E"/>
    <w:rsid w:val="005029C6"/>
    <w:rsid w:val="00502B0C"/>
    <w:rsid w:val="00502BFC"/>
    <w:rsid w:val="00502C2A"/>
    <w:rsid w:val="005031A0"/>
    <w:rsid w:val="005032E7"/>
    <w:rsid w:val="005035FE"/>
    <w:rsid w:val="00503678"/>
    <w:rsid w:val="00503833"/>
    <w:rsid w:val="00503CEF"/>
    <w:rsid w:val="00503D40"/>
    <w:rsid w:val="00504258"/>
    <w:rsid w:val="0050431F"/>
    <w:rsid w:val="005049DF"/>
    <w:rsid w:val="00504AAA"/>
    <w:rsid w:val="00504C17"/>
    <w:rsid w:val="005055EB"/>
    <w:rsid w:val="00505673"/>
    <w:rsid w:val="00505757"/>
    <w:rsid w:val="005057C9"/>
    <w:rsid w:val="00505A65"/>
    <w:rsid w:val="00505B95"/>
    <w:rsid w:val="00505BC6"/>
    <w:rsid w:val="00505DFA"/>
    <w:rsid w:val="00505E56"/>
    <w:rsid w:val="00505F26"/>
    <w:rsid w:val="005060DA"/>
    <w:rsid w:val="00506156"/>
    <w:rsid w:val="00506271"/>
    <w:rsid w:val="005064C0"/>
    <w:rsid w:val="00506563"/>
    <w:rsid w:val="00506877"/>
    <w:rsid w:val="005068CC"/>
    <w:rsid w:val="00506A02"/>
    <w:rsid w:val="00506AFD"/>
    <w:rsid w:val="00506C70"/>
    <w:rsid w:val="00506E6A"/>
    <w:rsid w:val="00506F6A"/>
    <w:rsid w:val="005071AB"/>
    <w:rsid w:val="005072CB"/>
    <w:rsid w:val="00507306"/>
    <w:rsid w:val="0050747B"/>
    <w:rsid w:val="005078DD"/>
    <w:rsid w:val="00507A21"/>
    <w:rsid w:val="00507A22"/>
    <w:rsid w:val="00507C29"/>
    <w:rsid w:val="00510182"/>
    <w:rsid w:val="005102B7"/>
    <w:rsid w:val="00510411"/>
    <w:rsid w:val="005104C0"/>
    <w:rsid w:val="00510B20"/>
    <w:rsid w:val="00510C60"/>
    <w:rsid w:val="00510CA5"/>
    <w:rsid w:val="00510E29"/>
    <w:rsid w:val="00510FC2"/>
    <w:rsid w:val="005110DA"/>
    <w:rsid w:val="00511111"/>
    <w:rsid w:val="00511374"/>
    <w:rsid w:val="0051152B"/>
    <w:rsid w:val="005115DB"/>
    <w:rsid w:val="00511BA3"/>
    <w:rsid w:val="00511C4D"/>
    <w:rsid w:val="00511CFE"/>
    <w:rsid w:val="00511EC5"/>
    <w:rsid w:val="00511EF3"/>
    <w:rsid w:val="00511F31"/>
    <w:rsid w:val="00511F6F"/>
    <w:rsid w:val="005122E0"/>
    <w:rsid w:val="005123A5"/>
    <w:rsid w:val="005125EA"/>
    <w:rsid w:val="00512686"/>
    <w:rsid w:val="00512784"/>
    <w:rsid w:val="00512848"/>
    <w:rsid w:val="00512C42"/>
    <w:rsid w:val="00512CA8"/>
    <w:rsid w:val="00512E07"/>
    <w:rsid w:val="00513065"/>
    <w:rsid w:val="00513606"/>
    <w:rsid w:val="0051394A"/>
    <w:rsid w:val="005139D9"/>
    <w:rsid w:val="00513BC8"/>
    <w:rsid w:val="00513EBA"/>
    <w:rsid w:val="0051413A"/>
    <w:rsid w:val="00514365"/>
    <w:rsid w:val="0051466E"/>
    <w:rsid w:val="005149B5"/>
    <w:rsid w:val="00514AC4"/>
    <w:rsid w:val="00514B47"/>
    <w:rsid w:val="00514DA8"/>
    <w:rsid w:val="00514E4E"/>
    <w:rsid w:val="00515266"/>
    <w:rsid w:val="00515369"/>
    <w:rsid w:val="0051545D"/>
    <w:rsid w:val="0051554E"/>
    <w:rsid w:val="0051558E"/>
    <w:rsid w:val="00515746"/>
    <w:rsid w:val="00516553"/>
    <w:rsid w:val="0051657B"/>
    <w:rsid w:val="00516628"/>
    <w:rsid w:val="0051665C"/>
    <w:rsid w:val="00516673"/>
    <w:rsid w:val="00516B46"/>
    <w:rsid w:val="00516C15"/>
    <w:rsid w:val="00516C98"/>
    <w:rsid w:val="00516E0F"/>
    <w:rsid w:val="00517055"/>
    <w:rsid w:val="005173F4"/>
    <w:rsid w:val="00517599"/>
    <w:rsid w:val="0051759A"/>
    <w:rsid w:val="005177B5"/>
    <w:rsid w:val="0051788A"/>
    <w:rsid w:val="00517AB2"/>
    <w:rsid w:val="00517E83"/>
    <w:rsid w:val="0052007C"/>
    <w:rsid w:val="0052044E"/>
    <w:rsid w:val="005205B3"/>
    <w:rsid w:val="00520624"/>
    <w:rsid w:val="0052099C"/>
    <w:rsid w:val="005209BC"/>
    <w:rsid w:val="00520B63"/>
    <w:rsid w:val="00520C49"/>
    <w:rsid w:val="00520E5E"/>
    <w:rsid w:val="00520FAF"/>
    <w:rsid w:val="00520FC8"/>
    <w:rsid w:val="005211D7"/>
    <w:rsid w:val="005213EE"/>
    <w:rsid w:val="0052141D"/>
    <w:rsid w:val="005217AD"/>
    <w:rsid w:val="00521D77"/>
    <w:rsid w:val="005221F5"/>
    <w:rsid w:val="005224A6"/>
    <w:rsid w:val="005226AC"/>
    <w:rsid w:val="0052292A"/>
    <w:rsid w:val="00522C1B"/>
    <w:rsid w:val="00522CF1"/>
    <w:rsid w:val="00523208"/>
    <w:rsid w:val="00523227"/>
    <w:rsid w:val="0052329B"/>
    <w:rsid w:val="00523427"/>
    <w:rsid w:val="0052399C"/>
    <w:rsid w:val="00523CD3"/>
    <w:rsid w:val="00524081"/>
    <w:rsid w:val="00524366"/>
    <w:rsid w:val="005244C2"/>
    <w:rsid w:val="00524585"/>
    <w:rsid w:val="00524755"/>
    <w:rsid w:val="005249B5"/>
    <w:rsid w:val="00524B5E"/>
    <w:rsid w:val="00524C98"/>
    <w:rsid w:val="00524F9F"/>
    <w:rsid w:val="00524FE4"/>
    <w:rsid w:val="0052504D"/>
    <w:rsid w:val="0052554F"/>
    <w:rsid w:val="00525728"/>
    <w:rsid w:val="00525729"/>
    <w:rsid w:val="00525AA9"/>
    <w:rsid w:val="00525DFF"/>
    <w:rsid w:val="00525FBA"/>
    <w:rsid w:val="00525FCC"/>
    <w:rsid w:val="00526028"/>
    <w:rsid w:val="005260D1"/>
    <w:rsid w:val="005261A1"/>
    <w:rsid w:val="005261ED"/>
    <w:rsid w:val="00526201"/>
    <w:rsid w:val="005264BB"/>
    <w:rsid w:val="005267DB"/>
    <w:rsid w:val="00526A61"/>
    <w:rsid w:val="00526BB0"/>
    <w:rsid w:val="00526F59"/>
    <w:rsid w:val="00527219"/>
    <w:rsid w:val="005275FB"/>
    <w:rsid w:val="005276D8"/>
    <w:rsid w:val="0052782F"/>
    <w:rsid w:val="005279CC"/>
    <w:rsid w:val="00527DFD"/>
    <w:rsid w:val="0053020D"/>
    <w:rsid w:val="0053026F"/>
    <w:rsid w:val="0053027C"/>
    <w:rsid w:val="0053036F"/>
    <w:rsid w:val="00530B4F"/>
    <w:rsid w:val="00530BA2"/>
    <w:rsid w:val="00530F78"/>
    <w:rsid w:val="00530FAF"/>
    <w:rsid w:val="00530FE3"/>
    <w:rsid w:val="00531087"/>
    <w:rsid w:val="00531401"/>
    <w:rsid w:val="00531561"/>
    <w:rsid w:val="0053163D"/>
    <w:rsid w:val="00531A84"/>
    <w:rsid w:val="005320B7"/>
    <w:rsid w:val="005321BA"/>
    <w:rsid w:val="0053253B"/>
    <w:rsid w:val="005325EE"/>
    <w:rsid w:val="005327BF"/>
    <w:rsid w:val="00532A9B"/>
    <w:rsid w:val="005333C5"/>
    <w:rsid w:val="0053351D"/>
    <w:rsid w:val="00533958"/>
    <w:rsid w:val="00533C69"/>
    <w:rsid w:val="00533E97"/>
    <w:rsid w:val="005341E6"/>
    <w:rsid w:val="0053449E"/>
    <w:rsid w:val="005348EF"/>
    <w:rsid w:val="00534B8F"/>
    <w:rsid w:val="00534C3F"/>
    <w:rsid w:val="00534C6A"/>
    <w:rsid w:val="00534DB7"/>
    <w:rsid w:val="00534E6A"/>
    <w:rsid w:val="00535124"/>
    <w:rsid w:val="005352B6"/>
    <w:rsid w:val="00535313"/>
    <w:rsid w:val="0053534D"/>
    <w:rsid w:val="005355EE"/>
    <w:rsid w:val="00535625"/>
    <w:rsid w:val="005358FC"/>
    <w:rsid w:val="005359E2"/>
    <w:rsid w:val="00535E3F"/>
    <w:rsid w:val="00535EE6"/>
    <w:rsid w:val="00536458"/>
    <w:rsid w:val="0053650F"/>
    <w:rsid w:val="005368A4"/>
    <w:rsid w:val="005368AA"/>
    <w:rsid w:val="005369A3"/>
    <w:rsid w:val="00536ABE"/>
    <w:rsid w:val="00536DFB"/>
    <w:rsid w:val="00536E3F"/>
    <w:rsid w:val="00536F5C"/>
    <w:rsid w:val="00536F88"/>
    <w:rsid w:val="005371A3"/>
    <w:rsid w:val="00537502"/>
    <w:rsid w:val="005376C4"/>
    <w:rsid w:val="00537AB1"/>
    <w:rsid w:val="00537B72"/>
    <w:rsid w:val="00537D58"/>
    <w:rsid w:val="00540072"/>
    <w:rsid w:val="00540222"/>
    <w:rsid w:val="005402A2"/>
    <w:rsid w:val="005404AE"/>
    <w:rsid w:val="005406D1"/>
    <w:rsid w:val="005407BB"/>
    <w:rsid w:val="005409EB"/>
    <w:rsid w:val="00540A53"/>
    <w:rsid w:val="00540D06"/>
    <w:rsid w:val="00540F2B"/>
    <w:rsid w:val="00540FAD"/>
    <w:rsid w:val="005414FF"/>
    <w:rsid w:val="005418E7"/>
    <w:rsid w:val="00541AB0"/>
    <w:rsid w:val="00541C27"/>
    <w:rsid w:val="0054237F"/>
    <w:rsid w:val="00542A17"/>
    <w:rsid w:val="00542BA1"/>
    <w:rsid w:val="00542C3B"/>
    <w:rsid w:val="00542E84"/>
    <w:rsid w:val="005430E6"/>
    <w:rsid w:val="005432B0"/>
    <w:rsid w:val="0054366E"/>
    <w:rsid w:val="005437A2"/>
    <w:rsid w:val="00543921"/>
    <w:rsid w:val="00543E82"/>
    <w:rsid w:val="00544026"/>
    <w:rsid w:val="0054408E"/>
    <w:rsid w:val="0054424A"/>
    <w:rsid w:val="005447F3"/>
    <w:rsid w:val="0054482D"/>
    <w:rsid w:val="00544AB9"/>
    <w:rsid w:val="00544BFC"/>
    <w:rsid w:val="00544DDC"/>
    <w:rsid w:val="00544F0C"/>
    <w:rsid w:val="00544F60"/>
    <w:rsid w:val="00545012"/>
    <w:rsid w:val="005450BE"/>
    <w:rsid w:val="0054531A"/>
    <w:rsid w:val="005453AC"/>
    <w:rsid w:val="00545A93"/>
    <w:rsid w:val="00545E39"/>
    <w:rsid w:val="00545E72"/>
    <w:rsid w:val="005461B6"/>
    <w:rsid w:val="00546589"/>
    <w:rsid w:val="00546791"/>
    <w:rsid w:val="00546A51"/>
    <w:rsid w:val="00546BBF"/>
    <w:rsid w:val="00547249"/>
    <w:rsid w:val="00547746"/>
    <w:rsid w:val="005478EA"/>
    <w:rsid w:val="005479B4"/>
    <w:rsid w:val="005479F2"/>
    <w:rsid w:val="00547A08"/>
    <w:rsid w:val="00547AF0"/>
    <w:rsid w:val="00547BB0"/>
    <w:rsid w:val="00547D4B"/>
    <w:rsid w:val="00547F1A"/>
    <w:rsid w:val="00547F40"/>
    <w:rsid w:val="0055052D"/>
    <w:rsid w:val="00550608"/>
    <w:rsid w:val="005507A9"/>
    <w:rsid w:val="0055083D"/>
    <w:rsid w:val="00550BDE"/>
    <w:rsid w:val="00550E0A"/>
    <w:rsid w:val="00550E12"/>
    <w:rsid w:val="005515F6"/>
    <w:rsid w:val="0055195D"/>
    <w:rsid w:val="00551A62"/>
    <w:rsid w:val="00551C22"/>
    <w:rsid w:val="00551DB6"/>
    <w:rsid w:val="00552020"/>
    <w:rsid w:val="005520AE"/>
    <w:rsid w:val="0055234D"/>
    <w:rsid w:val="005524D8"/>
    <w:rsid w:val="005524E0"/>
    <w:rsid w:val="005524F2"/>
    <w:rsid w:val="005526C6"/>
    <w:rsid w:val="005527C2"/>
    <w:rsid w:val="00552912"/>
    <w:rsid w:val="00552C2C"/>
    <w:rsid w:val="00552C94"/>
    <w:rsid w:val="00552E18"/>
    <w:rsid w:val="00552E8E"/>
    <w:rsid w:val="005530CB"/>
    <w:rsid w:val="00553100"/>
    <w:rsid w:val="0055331F"/>
    <w:rsid w:val="00553508"/>
    <w:rsid w:val="0055390C"/>
    <w:rsid w:val="00553926"/>
    <w:rsid w:val="005539C4"/>
    <w:rsid w:val="00553B0C"/>
    <w:rsid w:val="00553DB0"/>
    <w:rsid w:val="00553E27"/>
    <w:rsid w:val="00553F37"/>
    <w:rsid w:val="00554017"/>
    <w:rsid w:val="00554332"/>
    <w:rsid w:val="00554633"/>
    <w:rsid w:val="005546A7"/>
    <w:rsid w:val="005546BB"/>
    <w:rsid w:val="005549A2"/>
    <w:rsid w:val="00554A66"/>
    <w:rsid w:val="00554AB3"/>
    <w:rsid w:val="00554AB6"/>
    <w:rsid w:val="00554D35"/>
    <w:rsid w:val="00554E0D"/>
    <w:rsid w:val="00554EAE"/>
    <w:rsid w:val="00555021"/>
    <w:rsid w:val="00555198"/>
    <w:rsid w:val="0055522A"/>
    <w:rsid w:val="0055528F"/>
    <w:rsid w:val="005552BC"/>
    <w:rsid w:val="005554D6"/>
    <w:rsid w:val="0055591E"/>
    <w:rsid w:val="00555957"/>
    <w:rsid w:val="005559E9"/>
    <w:rsid w:val="00555A82"/>
    <w:rsid w:val="00555B3A"/>
    <w:rsid w:val="00555C8D"/>
    <w:rsid w:val="00555E7C"/>
    <w:rsid w:val="00555F7A"/>
    <w:rsid w:val="00556323"/>
    <w:rsid w:val="005566D8"/>
    <w:rsid w:val="005567D4"/>
    <w:rsid w:val="0055687B"/>
    <w:rsid w:val="00556E04"/>
    <w:rsid w:val="00556F9D"/>
    <w:rsid w:val="00557033"/>
    <w:rsid w:val="0055710C"/>
    <w:rsid w:val="00557749"/>
    <w:rsid w:val="00557777"/>
    <w:rsid w:val="005577F9"/>
    <w:rsid w:val="00557B3C"/>
    <w:rsid w:val="0056001D"/>
    <w:rsid w:val="005604A8"/>
    <w:rsid w:val="0056052E"/>
    <w:rsid w:val="00560646"/>
    <w:rsid w:val="0056066F"/>
    <w:rsid w:val="005606C8"/>
    <w:rsid w:val="00560891"/>
    <w:rsid w:val="00560A0E"/>
    <w:rsid w:val="00560C52"/>
    <w:rsid w:val="005612FF"/>
    <w:rsid w:val="0056133D"/>
    <w:rsid w:val="005613A7"/>
    <w:rsid w:val="005615BC"/>
    <w:rsid w:val="00561624"/>
    <w:rsid w:val="005616CB"/>
    <w:rsid w:val="00561840"/>
    <w:rsid w:val="00561964"/>
    <w:rsid w:val="00561CFF"/>
    <w:rsid w:val="00561D94"/>
    <w:rsid w:val="00561DED"/>
    <w:rsid w:val="00561E97"/>
    <w:rsid w:val="005623BC"/>
    <w:rsid w:val="005624BF"/>
    <w:rsid w:val="005624EB"/>
    <w:rsid w:val="00562567"/>
    <w:rsid w:val="005625BB"/>
    <w:rsid w:val="005628DA"/>
    <w:rsid w:val="005629D9"/>
    <w:rsid w:val="00563329"/>
    <w:rsid w:val="00563434"/>
    <w:rsid w:val="00563680"/>
    <w:rsid w:val="005636CF"/>
    <w:rsid w:val="00563720"/>
    <w:rsid w:val="0056399A"/>
    <w:rsid w:val="005639CA"/>
    <w:rsid w:val="00563FB9"/>
    <w:rsid w:val="005642EF"/>
    <w:rsid w:val="00564A3A"/>
    <w:rsid w:val="00564A89"/>
    <w:rsid w:val="00564B5A"/>
    <w:rsid w:val="00564EA1"/>
    <w:rsid w:val="00564FAA"/>
    <w:rsid w:val="00565516"/>
    <w:rsid w:val="00565582"/>
    <w:rsid w:val="005657EB"/>
    <w:rsid w:val="005658D4"/>
    <w:rsid w:val="00565932"/>
    <w:rsid w:val="005659CA"/>
    <w:rsid w:val="00565A1B"/>
    <w:rsid w:val="00566229"/>
    <w:rsid w:val="005665F7"/>
    <w:rsid w:val="005666A1"/>
    <w:rsid w:val="00566C6C"/>
    <w:rsid w:val="00566F11"/>
    <w:rsid w:val="00566F9B"/>
    <w:rsid w:val="00566FE1"/>
    <w:rsid w:val="0056717E"/>
    <w:rsid w:val="005671C4"/>
    <w:rsid w:val="005671DD"/>
    <w:rsid w:val="005672EE"/>
    <w:rsid w:val="0056747C"/>
    <w:rsid w:val="005675E8"/>
    <w:rsid w:val="00567945"/>
    <w:rsid w:val="005679DF"/>
    <w:rsid w:val="00567AF5"/>
    <w:rsid w:val="00567B22"/>
    <w:rsid w:val="00567D91"/>
    <w:rsid w:val="00567E51"/>
    <w:rsid w:val="00567F78"/>
    <w:rsid w:val="00570079"/>
    <w:rsid w:val="00570749"/>
    <w:rsid w:val="00570C27"/>
    <w:rsid w:val="00570D1D"/>
    <w:rsid w:val="00570FB1"/>
    <w:rsid w:val="00570FEE"/>
    <w:rsid w:val="0057101F"/>
    <w:rsid w:val="005713DF"/>
    <w:rsid w:val="0057150D"/>
    <w:rsid w:val="00571619"/>
    <w:rsid w:val="00571760"/>
    <w:rsid w:val="00571A14"/>
    <w:rsid w:val="00571CFC"/>
    <w:rsid w:val="00571D28"/>
    <w:rsid w:val="00571EB9"/>
    <w:rsid w:val="00571FC1"/>
    <w:rsid w:val="00572182"/>
    <w:rsid w:val="00572272"/>
    <w:rsid w:val="00572358"/>
    <w:rsid w:val="00572360"/>
    <w:rsid w:val="00572431"/>
    <w:rsid w:val="005725FB"/>
    <w:rsid w:val="0057275C"/>
    <w:rsid w:val="00572833"/>
    <w:rsid w:val="00572AD8"/>
    <w:rsid w:val="00572C7A"/>
    <w:rsid w:val="00572E9D"/>
    <w:rsid w:val="00572EA0"/>
    <w:rsid w:val="00573137"/>
    <w:rsid w:val="0057334F"/>
    <w:rsid w:val="0057372D"/>
    <w:rsid w:val="00573A02"/>
    <w:rsid w:val="00573CFE"/>
    <w:rsid w:val="00573FFA"/>
    <w:rsid w:val="005743ED"/>
    <w:rsid w:val="005748DE"/>
    <w:rsid w:val="005748F6"/>
    <w:rsid w:val="00574967"/>
    <w:rsid w:val="00574CBA"/>
    <w:rsid w:val="00574DB2"/>
    <w:rsid w:val="00574F2C"/>
    <w:rsid w:val="0057504F"/>
    <w:rsid w:val="005750C9"/>
    <w:rsid w:val="005752AE"/>
    <w:rsid w:val="0057574C"/>
    <w:rsid w:val="00575F50"/>
    <w:rsid w:val="00575FF9"/>
    <w:rsid w:val="0057609D"/>
    <w:rsid w:val="005764B8"/>
    <w:rsid w:val="005765C3"/>
    <w:rsid w:val="00576C0C"/>
    <w:rsid w:val="00576C55"/>
    <w:rsid w:val="00576FE6"/>
    <w:rsid w:val="00577056"/>
    <w:rsid w:val="0057720F"/>
    <w:rsid w:val="005775D3"/>
    <w:rsid w:val="005775DB"/>
    <w:rsid w:val="005776BA"/>
    <w:rsid w:val="005776CD"/>
    <w:rsid w:val="00577AC5"/>
    <w:rsid w:val="00577C39"/>
    <w:rsid w:val="00577DFE"/>
    <w:rsid w:val="00577E25"/>
    <w:rsid w:val="00577F7A"/>
    <w:rsid w:val="00580107"/>
    <w:rsid w:val="00580235"/>
    <w:rsid w:val="00580398"/>
    <w:rsid w:val="0058065F"/>
    <w:rsid w:val="00580682"/>
    <w:rsid w:val="005806D2"/>
    <w:rsid w:val="0058075B"/>
    <w:rsid w:val="005807F2"/>
    <w:rsid w:val="00580ACB"/>
    <w:rsid w:val="00580C13"/>
    <w:rsid w:val="00580D48"/>
    <w:rsid w:val="00581322"/>
    <w:rsid w:val="00581397"/>
    <w:rsid w:val="005813D5"/>
    <w:rsid w:val="005815BA"/>
    <w:rsid w:val="00581B72"/>
    <w:rsid w:val="00581FC6"/>
    <w:rsid w:val="005820FA"/>
    <w:rsid w:val="005821BC"/>
    <w:rsid w:val="005821DF"/>
    <w:rsid w:val="0058246C"/>
    <w:rsid w:val="005828F7"/>
    <w:rsid w:val="00582A1B"/>
    <w:rsid w:val="00582B1C"/>
    <w:rsid w:val="00582CA8"/>
    <w:rsid w:val="00582D0D"/>
    <w:rsid w:val="00582D49"/>
    <w:rsid w:val="00582F9D"/>
    <w:rsid w:val="00582FD0"/>
    <w:rsid w:val="00583086"/>
    <w:rsid w:val="00583352"/>
    <w:rsid w:val="00583638"/>
    <w:rsid w:val="00583647"/>
    <w:rsid w:val="00583841"/>
    <w:rsid w:val="00583B26"/>
    <w:rsid w:val="00583C89"/>
    <w:rsid w:val="00583EDE"/>
    <w:rsid w:val="00584068"/>
    <w:rsid w:val="0058425F"/>
    <w:rsid w:val="0058440C"/>
    <w:rsid w:val="005846B8"/>
    <w:rsid w:val="00584C7D"/>
    <w:rsid w:val="00584D80"/>
    <w:rsid w:val="00584DDD"/>
    <w:rsid w:val="00584EB5"/>
    <w:rsid w:val="00584EE5"/>
    <w:rsid w:val="00584F67"/>
    <w:rsid w:val="005853F9"/>
    <w:rsid w:val="00585774"/>
    <w:rsid w:val="00585AEF"/>
    <w:rsid w:val="00585B62"/>
    <w:rsid w:val="00585BBE"/>
    <w:rsid w:val="00585C8F"/>
    <w:rsid w:val="00585E3C"/>
    <w:rsid w:val="00585F97"/>
    <w:rsid w:val="005862C1"/>
    <w:rsid w:val="005863DA"/>
    <w:rsid w:val="005866A9"/>
    <w:rsid w:val="0058677B"/>
    <w:rsid w:val="005867F5"/>
    <w:rsid w:val="00586A8E"/>
    <w:rsid w:val="00586B56"/>
    <w:rsid w:val="00586BA9"/>
    <w:rsid w:val="00586C08"/>
    <w:rsid w:val="0058702C"/>
    <w:rsid w:val="0058716C"/>
    <w:rsid w:val="005872CE"/>
    <w:rsid w:val="005872EB"/>
    <w:rsid w:val="0058733E"/>
    <w:rsid w:val="005873CE"/>
    <w:rsid w:val="00587D6A"/>
    <w:rsid w:val="00590178"/>
    <w:rsid w:val="00590273"/>
    <w:rsid w:val="0059036B"/>
    <w:rsid w:val="00590497"/>
    <w:rsid w:val="0059063F"/>
    <w:rsid w:val="00590685"/>
    <w:rsid w:val="005906E2"/>
    <w:rsid w:val="00590730"/>
    <w:rsid w:val="0059091F"/>
    <w:rsid w:val="005910F3"/>
    <w:rsid w:val="00591252"/>
    <w:rsid w:val="005913E9"/>
    <w:rsid w:val="005915C2"/>
    <w:rsid w:val="00591757"/>
    <w:rsid w:val="00591A5C"/>
    <w:rsid w:val="00591B60"/>
    <w:rsid w:val="00591B6A"/>
    <w:rsid w:val="00591B97"/>
    <w:rsid w:val="00591C26"/>
    <w:rsid w:val="00591FC8"/>
    <w:rsid w:val="00592428"/>
    <w:rsid w:val="00592811"/>
    <w:rsid w:val="0059295E"/>
    <w:rsid w:val="00592DC5"/>
    <w:rsid w:val="00592E18"/>
    <w:rsid w:val="00592FF3"/>
    <w:rsid w:val="005930FF"/>
    <w:rsid w:val="0059343D"/>
    <w:rsid w:val="005935DF"/>
    <w:rsid w:val="00593655"/>
    <w:rsid w:val="005938A0"/>
    <w:rsid w:val="00593E91"/>
    <w:rsid w:val="00593EF5"/>
    <w:rsid w:val="00593FB0"/>
    <w:rsid w:val="005942EE"/>
    <w:rsid w:val="0059444E"/>
    <w:rsid w:val="005946BC"/>
    <w:rsid w:val="005947E5"/>
    <w:rsid w:val="00594884"/>
    <w:rsid w:val="00594F6E"/>
    <w:rsid w:val="0059511F"/>
    <w:rsid w:val="0059567C"/>
    <w:rsid w:val="005959B3"/>
    <w:rsid w:val="005959D6"/>
    <w:rsid w:val="00595AC3"/>
    <w:rsid w:val="00595B38"/>
    <w:rsid w:val="00595DF7"/>
    <w:rsid w:val="00595E24"/>
    <w:rsid w:val="00595EEA"/>
    <w:rsid w:val="0059614F"/>
    <w:rsid w:val="00596179"/>
    <w:rsid w:val="005963A5"/>
    <w:rsid w:val="005966EB"/>
    <w:rsid w:val="005967E4"/>
    <w:rsid w:val="005967F8"/>
    <w:rsid w:val="00596A0E"/>
    <w:rsid w:val="00596C0D"/>
    <w:rsid w:val="00596E75"/>
    <w:rsid w:val="005972C2"/>
    <w:rsid w:val="0059772D"/>
    <w:rsid w:val="00597BF6"/>
    <w:rsid w:val="00597E83"/>
    <w:rsid w:val="00597E94"/>
    <w:rsid w:val="005A04F7"/>
    <w:rsid w:val="005A0541"/>
    <w:rsid w:val="005A065B"/>
    <w:rsid w:val="005A075F"/>
    <w:rsid w:val="005A0799"/>
    <w:rsid w:val="005A089C"/>
    <w:rsid w:val="005A089E"/>
    <w:rsid w:val="005A0B67"/>
    <w:rsid w:val="005A0B7F"/>
    <w:rsid w:val="005A0B98"/>
    <w:rsid w:val="005A0C3E"/>
    <w:rsid w:val="005A0F60"/>
    <w:rsid w:val="005A1054"/>
    <w:rsid w:val="005A145C"/>
    <w:rsid w:val="005A1762"/>
    <w:rsid w:val="005A1D04"/>
    <w:rsid w:val="005A1D42"/>
    <w:rsid w:val="005A236A"/>
    <w:rsid w:val="005A23B6"/>
    <w:rsid w:val="005A26A2"/>
    <w:rsid w:val="005A26C5"/>
    <w:rsid w:val="005A3131"/>
    <w:rsid w:val="005A32C8"/>
    <w:rsid w:val="005A3351"/>
    <w:rsid w:val="005A34B3"/>
    <w:rsid w:val="005A36AF"/>
    <w:rsid w:val="005A37EA"/>
    <w:rsid w:val="005A3910"/>
    <w:rsid w:val="005A399D"/>
    <w:rsid w:val="005A39AA"/>
    <w:rsid w:val="005A3B02"/>
    <w:rsid w:val="005A3C65"/>
    <w:rsid w:val="005A4488"/>
    <w:rsid w:val="005A449C"/>
    <w:rsid w:val="005A4529"/>
    <w:rsid w:val="005A479C"/>
    <w:rsid w:val="005A4804"/>
    <w:rsid w:val="005A49AB"/>
    <w:rsid w:val="005A4CDC"/>
    <w:rsid w:val="005A4D2B"/>
    <w:rsid w:val="005A4DC3"/>
    <w:rsid w:val="005A5135"/>
    <w:rsid w:val="005A51A4"/>
    <w:rsid w:val="005A52DA"/>
    <w:rsid w:val="005A5360"/>
    <w:rsid w:val="005A54D0"/>
    <w:rsid w:val="005A57D5"/>
    <w:rsid w:val="005A58C3"/>
    <w:rsid w:val="005A5978"/>
    <w:rsid w:val="005A5E46"/>
    <w:rsid w:val="005A5FC5"/>
    <w:rsid w:val="005A6993"/>
    <w:rsid w:val="005A6CB8"/>
    <w:rsid w:val="005A6D59"/>
    <w:rsid w:val="005A6DE6"/>
    <w:rsid w:val="005A6EFF"/>
    <w:rsid w:val="005A725E"/>
    <w:rsid w:val="005A7594"/>
    <w:rsid w:val="005A762F"/>
    <w:rsid w:val="005A769F"/>
    <w:rsid w:val="005A774A"/>
    <w:rsid w:val="005A7A27"/>
    <w:rsid w:val="005A7A79"/>
    <w:rsid w:val="005A7D16"/>
    <w:rsid w:val="005A7DE1"/>
    <w:rsid w:val="005A7F3D"/>
    <w:rsid w:val="005B0C77"/>
    <w:rsid w:val="005B0D21"/>
    <w:rsid w:val="005B0D57"/>
    <w:rsid w:val="005B0ED0"/>
    <w:rsid w:val="005B0F07"/>
    <w:rsid w:val="005B0FC3"/>
    <w:rsid w:val="005B1174"/>
    <w:rsid w:val="005B1199"/>
    <w:rsid w:val="005B121D"/>
    <w:rsid w:val="005B13E5"/>
    <w:rsid w:val="005B1482"/>
    <w:rsid w:val="005B155D"/>
    <w:rsid w:val="005B1695"/>
    <w:rsid w:val="005B16FA"/>
    <w:rsid w:val="005B17D4"/>
    <w:rsid w:val="005B199F"/>
    <w:rsid w:val="005B1B64"/>
    <w:rsid w:val="005B23C9"/>
    <w:rsid w:val="005B26ED"/>
    <w:rsid w:val="005B29AE"/>
    <w:rsid w:val="005B2AFF"/>
    <w:rsid w:val="005B2E8F"/>
    <w:rsid w:val="005B2F7A"/>
    <w:rsid w:val="005B3000"/>
    <w:rsid w:val="005B339C"/>
    <w:rsid w:val="005B3420"/>
    <w:rsid w:val="005B3441"/>
    <w:rsid w:val="005B357A"/>
    <w:rsid w:val="005B3711"/>
    <w:rsid w:val="005B3812"/>
    <w:rsid w:val="005B3A31"/>
    <w:rsid w:val="005B3B4E"/>
    <w:rsid w:val="005B3DA9"/>
    <w:rsid w:val="005B3FCE"/>
    <w:rsid w:val="005B4141"/>
    <w:rsid w:val="005B4284"/>
    <w:rsid w:val="005B4520"/>
    <w:rsid w:val="005B4704"/>
    <w:rsid w:val="005B479F"/>
    <w:rsid w:val="005B4A3A"/>
    <w:rsid w:val="005B4CA0"/>
    <w:rsid w:val="005B4EA7"/>
    <w:rsid w:val="005B5028"/>
    <w:rsid w:val="005B52F7"/>
    <w:rsid w:val="005B53B1"/>
    <w:rsid w:val="005B5743"/>
    <w:rsid w:val="005B58F3"/>
    <w:rsid w:val="005B5BEC"/>
    <w:rsid w:val="005B5D20"/>
    <w:rsid w:val="005B5D6E"/>
    <w:rsid w:val="005B5F4E"/>
    <w:rsid w:val="005B61C0"/>
    <w:rsid w:val="005B63D6"/>
    <w:rsid w:val="005B63E4"/>
    <w:rsid w:val="005B6420"/>
    <w:rsid w:val="005B652D"/>
    <w:rsid w:val="005B659A"/>
    <w:rsid w:val="005B687B"/>
    <w:rsid w:val="005B6952"/>
    <w:rsid w:val="005B6A0E"/>
    <w:rsid w:val="005B6BC7"/>
    <w:rsid w:val="005B6CB8"/>
    <w:rsid w:val="005B6D93"/>
    <w:rsid w:val="005B6DD9"/>
    <w:rsid w:val="005B6EC8"/>
    <w:rsid w:val="005B73E8"/>
    <w:rsid w:val="005B7561"/>
    <w:rsid w:val="005B7573"/>
    <w:rsid w:val="005B76E3"/>
    <w:rsid w:val="005B78C1"/>
    <w:rsid w:val="005B7A93"/>
    <w:rsid w:val="005C04B1"/>
    <w:rsid w:val="005C0650"/>
    <w:rsid w:val="005C08FE"/>
    <w:rsid w:val="005C0B18"/>
    <w:rsid w:val="005C0DA6"/>
    <w:rsid w:val="005C0EBB"/>
    <w:rsid w:val="005C0F3A"/>
    <w:rsid w:val="005C1307"/>
    <w:rsid w:val="005C1329"/>
    <w:rsid w:val="005C1681"/>
    <w:rsid w:val="005C175A"/>
    <w:rsid w:val="005C19FD"/>
    <w:rsid w:val="005C1A7F"/>
    <w:rsid w:val="005C1FBF"/>
    <w:rsid w:val="005C219C"/>
    <w:rsid w:val="005C2386"/>
    <w:rsid w:val="005C260B"/>
    <w:rsid w:val="005C2611"/>
    <w:rsid w:val="005C291E"/>
    <w:rsid w:val="005C2B7B"/>
    <w:rsid w:val="005C33D1"/>
    <w:rsid w:val="005C376A"/>
    <w:rsid w:val="005C3831"/>
    <w:rsid w:val="005C397F"/>
    <w:rsid w:val="005C3B2B"/>
    <w:rsid w:val="005C3DE6"/>
    <w:rsid w:val="005C3FD1"/>
    <w:rsid w:val="005C458C"/>
    <w:rsid w:val="005C45A3"/>
    <w:rsid w:val="005C4D06"/>
    <w:rsid w:val="005C4E35"/>
    <w:rsid w:val="005C4F67"/>
    <w:rsid w:val="005C4FB8"/>
    <w:rsid w:val="005C5150"/>
    <w:rsid w:val="005C56D2"/>
    <w:rsid w:val="005C59B1"/>
    <w:rsid w:val="005C59E7"/>
    <w:rsid w:val="005C5B0D"/>
    <w:rsid w:val="005C5D8A"/>
    <w:rsid w:val="005C632F"/>
    <w:rsid w:val="005C65AD"/>
    <w:rsid w:val="005C6836"/>
    <w:rsid w:val="005C6A12"/>
    <w:rsid w:val="005C6AEA"/>
    <w:rsid w:val="005C6C7F"/>
    <w:rsid w:val="005C6D01"/>
    <w:rsid w:val="005C6F40"/>
    <w:rsid w:val="005C7194"/>
    <w:rsid w:val="005C7453"/>
    <w:rsid w:val="005C7509"/>
    <w:rsid w:val="005C7529"/>
    <w:rsid w:val="005C764B"/>
    <w:rsid w:val="005C765D"/>
    <w:rsid w:val="005C775F"/>
    <w:rsid w:val="005C7D36"/>
    <w:rsid w:val="005D0061"/>
    <w:rsid w:val="005D02F3"/>
    <w:rsid w:val="005D05B4"/>
    <w:rsid w:val="005D06C5"/>
    <w:rsid w:val="005D0B49"/>
    <w:rsid w:val="005D0B8F"/>
    <w:rsid w:val="005D0BFD"/>
    <w:rsid w:val="005D0D71"/>
    <w:rsid w:val="005D0D75"/>
    <w:rsid w:val="005D0DBE"/>
    <w:rsid w:val="005D0FA3"/>
    <w:rsid w:val="005D1247"/>
    <w:rsid w:val="005D18A2"/>
    <w:rsid w:val="005D1A17"/>
    <w:rsid w:val="005D1A46"/>
    <w:rsid w:val="005D1BBC"/>
    <w:rsid w:val="005D1D59"/>
    <w:rsid w:val="005D1E36"/>
    <w:rsid w:val="005D23E1"/>
    <w:rsid w:val="005D2AD3"/>
    <w:rsid w:val="005D2B3A"/>
    <w:rsid w:val="005D2FC9"/>
    <w:rsid w:val="005D3252"/>
    <w:rsid w:val="005D353C"/>
    <w:rsid w:val="005D3C5B"/>
    <w:rsid w:val="005D3D8E"/>
    <w:rsid w:val="005D3FE9"/>
    <w:rsid w:val="005D40F7"/>
    <w:rsid w:val="005D41E8"/>
    <w:rsid w:val="005D47FC"/>
    <w:rsid w:val="005D49DE"/>
    <w:rsid w:val="005D4B89"/>
    <w:rsid w:val="005D4DA6"/>
    <w:rsid w:val="005D4F26"/>
    <w:rsid w:val="005D52A0"/>
    <w:rsid w:val="005D599A"/>
    <w:rsid w:val="005D5DE7"/>
    <w:rsid w:val="005D61E8"/>
    <w:rsid w:val="005D623E"/>
    <w:rsid w:val="005D6482"/>
    <w:rsid w:val="005D66FA"/>
    <w:rsid w:val="005D6748"/>
    <w:rsid w:val="005D6911"/>
    <w:rsid w:val="005D6A6B"/>
    <w:rsid w:val="005D6C96"/>
    <w:rsid w:val="005D6F4E"/>
    <w:rsid w:val="005D7288"/>
    <w:rsid w:val="005D72A9"/>
    <w:rsid w:val="005D748D"/>
    <w:rsid w:val="005D7FC2"/>
    <w:rsid w:val="005E03FF"/>
    <w:rsid w:val="005E0416"/>
    <w:rsid w:val="005E04AB"/>
    <w:rsid w:val="005E0835"/>
    <w:rsid w:val="005E0871"/>
    <w:rsid w:val="005E0ABA"/>
    <w:rsid w:val="005E0C1B"/>
    <w:rsid w:val="005E0D3A"/>
    <w:rsid w:val="005E1595"/>
    <w:rsid w:val="005E1597"/>
    <w:rsid w:val="005E15E9"/>
    <w:rsid w:val="005E177A"/>
    <w:rsid w:val="005E18A4"/>
    <w:rsid w:val="005E19D5"/>
    <w:rsid w:val="005E1B77"/>
    <w:rsid w:val="005E1FEA"/>
    <w:rsid w:val="005E1FFD"/>
    <w:rsid w:val="005E2491"/>
    <w:rsid w:val="005E266F"/>
    <w:rsid w:val="005E2802"/>
    <w:rsid w:val="005E287D"/>
    <w:rsid w:val="005E29CD"/>
    <w:rsid w:val="005E2BA3"/>
    <w:rsid w:val="005E2FA8"/>
    <w:rsid w:val="005E3143"/>
    <w:rsid w:val="005E3188"/>
    <w:rsid w:val="005E31C6"/>
    <w:rsid w:val="005E31D6"/>
    <w:rsid w:val="005E33C9"/>
    <w:rsid w:val="005E349E"/>
    <w:rsid w:val="005E3693"/>
    <w:rsid w:val="005E39E0"/>
    <w:rsid w:val="005E3CDA"/>
    <w:rsid w:val="005E429B"/>
    <w:rsid w:val="005E42E6"/>
    <w:rsid w:val="005E42F8"/>
    <w:rsid w:val="005E46C0"/>
    <w:rsid w:val="005E4723"/>
    <w:rsid w:val="005E474D"/>
    <w:rsid w:val="005E495B"/>
    <w:rsid w:val="005E4A8B"/>
    <w:rsid w:val="005E4B1B"/>
    <w:rsid w:val="005E4DFC"/>
    <w:rsid w:val="005E4EB8"/>
    <w:rsid w:val="005E5012"/>
    <w:rsid w:val="005E5072"/>
    <w:rsid w:val="005E510C"/>
    <w:rsid w:val="005E51CD"/>
    <w:rsid w:val="005E5286"/>
    <w:rsid w:val="005E52FA"/>
    <w:rsid w:val="005E5480"/>
    <w:rsid w:val="005E5598"/>
    <w:rsid w:val="005E5929"/>
    <w:rsid w:val="005E5B11"/>
    <w:rsid w:val="005E5E7E"/>
    <w:rsid w:val="005E5F84"/>
    <w:rsid w:val="005E5FEE"/>
    <w:rsid w:val="005E6563"/>
    <w:rsid w:val="005E65D9"/>
    <w:rsid w:val="005E660E"/>
    <w:rsid w:val="005E66B8"/>
    <w:rsid w:val="005E69F1"/>
    <w:rsid w:val="005E6C85"/>
    <w:rsid w:val="005E6DE8"/>
    <w:rsid w:val="005E709B"/>
    <w:rsid w:val="005E7323"/>
    <w:rsid w:val="005E74A6"/>
    <w:rsid w:val="005E74EA"/>
    <w:rsid w:val="005E7582"/>
    <w:rsid w:val="005E75D5"/>
    <w:rsid w:val="005E788F"/>
    <w:rsid w:val="005E7C00"/>
    <w:rsid w:val="005F0351"/>
    <w:rsid w:val="005F079B"/>
    <w:rsid w:val="005F0911"/>
    <w:rsid w:val="005F0C91"/>
    <w:rsid w:val="005F0D5A"/>
    <w:rsid w:val="005F0FFE"/>
    <w:rsid w:val="005F141A"/>
    <w:rsid w:val="005F16C5"/>
    <w:rsid w:val="005F19AE"/>
    <w:rsid w:val="005F1A18"/>
    <w:rsid w:val="005F1A58"/>
    <w:rsid w:val="005F1BEE"/>
    <w:rsid w:val="005F1C03"/>
    <w:rsid w:val="005F1C52"/>
    <w:rsid w:val="005F1DAD"/>
    <w:rsid w:val="005F1E4B"/>
    <w:rsid w:val="005F21ED"/>
    <w:rsid w:val="005F2266"/>
    <w:rsid w:val="005F2439"/>
    <w:rsid w:val="005F2583"/>
    <w:rsid w:val="005F2755"/>
    <w:rsid w:val="005F27F5"/>
    <w:rsid w:val="005F2802"/>
    <w:rsid w:val="005F2EAD"/>
    <w:rsid w:val="005F3270"/>
    <w:rsid w:val="005F3394"/>
    <w:rsid w:val="005F3444"/>
    <w:rsid w:val="005F36E7"/>
    <w:rsid w:val="005F3798"/>
    <w:rsid w:val="005F3A50"/>
    <w:rsid w:val="005F3B89"/>
    <w:rsid w:val="005F3D3E"/>
    <w:rsid w:val="005F3E2B"/>
    <w:rsid w:val="005F4087"/>
    <w:rsid w:val="005F411A"/>
    <w:rsid w:val="005F419A"/>
    <w:rsid w:val="005F41F0"/>
    <w:rsid w:val="005F439B"/>
    <w:rsid w:val="005F43CC"/>
    <w:rsid w:val="005F4539"/>
    <w:rsid w:val="005F4804"/>
    <w:rsid w:val="005F4930"/>
    <w:rsid w:val="005F4AE9"/>
    <w:rsid w:val="005F4B19"/>
    <w:rsid w:val="005F4C34"/>
    <w:rsid w:val="005F56D5"/>
    <w:rsid w:val="005F57AB"/>
    <w:rsid w:val="005F581B"/>
    <w:rsid w:val="005F5A9A"/>
    <w:rsid w:val="005F5D90"/>
    <w:rsid w:val="005F5E0F"/>
    <w:rsid w:val="005F6255"/>
    <w:rsid w:val="005F62D9"/>
    <w:rsid w:val="005F6341"/>
    <w:rsid w:val="005F66AC"/>
    <w:rsid w:val="005F6B1D"/>
    <w:rsid w:val="005F6C31"/>
    <w:rsid w:val="005F6C51"/>
    <w:rsid w:val="005F70DF"/>
    <w:rsid w:val="005F713C"/>
    <w:rsid w:val="005F7179"/>
    <w:rsid w:val="005F78E8"/>
    <w:rsid w:val="005F7CBF"/>
    <w:rsid w:val="005F7EA4"/>
    <w:rsid w:val="005F7ED1"/>
    <w:rsid w:val="005F7FA9"/>
    <w:rsid w:val="00600063"/>
    <w:rsid w:val="00600181"/>
    <w:rsid w:val="006002A6"/>
    <w:rsid w:val="006003B1"/>
    <w:rsid w:val="006003D6"/>
    <w:rsid w:val="006008F6"/>
    <w:rsid w:val="00600907"/>
    <w:rsid w:val="006009D4"/>
    <w:rsid w:val="00600CC7"/>
    <w:rsid w:val="00600D9E"/>
    <w:rsid w:val="00600DDF"/>
    <w:rsid w:val="0060105E"/>
    <w:rsid w:val="0060106A"/>
    <w:rsid w:val="006013F6"/>
    <w:rsid w:val="006013F7"/>
    <w:rsid w:val="00601711"/>
    <w:rsid w:val="00601764"/>
    <w:rsid w:val="006017D5"/>
    <w:rsid w:val="006018C2"/>
    <w:rsid w:val="006018D3"/>
    <w:rsid w:val="00601923"/>
    <w:rsid w:val="00601A8A"/>
    <w:rsid w:val="00601BB4"/>
    <w:rsid w:val="00601CCB"/>
    <w:rsid w:val="00601D2C"/>
    <w:rsid w:val="00601F26"/>
    <w:rsid w:val="0060211B"/>
    <w:rsid w:val="00602143"/>
    <w:rsid w:val="0060224E"/>
    <w:rsid w:val="006022BA"/>
    <w:rsid w:val="00602574"/>
    <w:rsid w:val="0060283B"/>
    <w:rsid w:val="00602975"/>
    <w:rsid w:val="00602B4D"/>
    <w:rsid w:val="00603074"/>
    <w:rsid w:val="006032BF"/>
    <w:rsid w:val="006033FB"/>
    <w:rsid w:val="006037C7"/>
    <w:rsid w:val="00603BA0"/>
    <w:rsid w:val="00603C34"/>
    <w:rsid w:val="00603E5C"/>
    <w:rsid w:val="00603E87"/>
    <w:rsid w:val="00604340"/>
    <w:rsid w:val="00604414"/>
    <w:rsid w:val="00604601"/>
    <w:rsid w:val="00604933"/>
    <w:rsid w:val="006049B8"/>
    <w:rsid w:val="006049D7"/>
    <w:rsid w:val="00604B02"/>
    <w:rsid w:val="00604B2B"/>
    <w:rsid w:val="00604C1A"/>
    <w:rsid w:val="00604E29"/>
    <w:rsid w:val="00604E54"/>
    <w:rsid w:val="00604EB2"/>
    <w:rsid w:val="006050B3"/>
    <w:rsid w:val="00605114"/>
    <w:rsid w:val="00605239"/>
    <w:rsid w:val="006052DD"/>
    <w:rsid w:val="00605830"/>
    <w:rsid w:val="00605A02"/>
    <w:rsid w:val="00605AAC"/>
    <w:rsid w:val="00605DBC"/>
    <w:rsid w:val="00605DD7"/>
    <w:rsid w:val="00605F2B"/>
    <w:rsid w:val="00605F58"/>
    <w:rsid w:val="0060601D"/>
    <w:rsid w:val="00606273"/>
    <w:rsid w:val="0060640A"/>
    <w:rsid w:val="006066EC"/>
    <w:rsid w:val="006068E2"/>
    <w:rsid w:val="0060693F"/>
    <w:rsid w:val="006069BD"/>
    <w:rsid w:val="00606B26"/>
    <w:rsid w:val="00606BF5"/>
    <w:rsid w:val="00606D3E"/>
    <w:rsid w:val="00606FDE"/>
    <w:rsid w:val="0060706B"/>
    <w:rsid w:val="00607329"/>
    <w:rsid w:val="00607437"/>
    <w:rsid w:val="006077CF"/>
    <w:rsid w:val="00607A2C"/>
    <w:rsid w:val="00610043"/>
    <w:rsid w:val="00610270"/>
    <w:rsid w:val="00610334"/>
    <w:rsid w:val="00610451"/>
    <w:rsid w:val="006107B0"/>
    <w:rsid w:val="006109E3"/>
    <w:rsid w:val="00610A49"/>
    <w:rsid w:val="0061102C"/>
    <w:rsid w:val="00611101"/>
    <w:rsid w:val="0061134C"/>
    <w:rsid w:val="006116AB"/>
    <w:rsid w:val="006116AD"/>
    <w:rsid w:val="006116CB"/>
    <w:rsid w:val="00611862"/>
    <w:rsid w:val="00611917"/>
    <w:rsid w:val="00611A36"/>
    <w:rsid w:val="00611C48"/>
    <w:rsid w:val="00611D58"/>
    <w:rsid w:val="0061229B"/>
    <w:rsid w:val="006123E3"/>
    <w:rsid w:val="00612400"/>
    <w:rsid w:val="006125DD"/>
    <w:rsid w:val="0061285C"/>
    <w:rsid w:val="00612982"/>
    <w:rsid w:val="00612AF4"/>
    <w:rsid w:val="00612B4C"/>
    <w:rsid w:val="00612F67"/>
    <w:rsid w:val="006131A6"/>
    <w:rsid w:val="0061332B"/>
    <w:rsid w:val="0061350B"/>
    <w:rsid w:val="0061389E"/>
    <w:rsid w:val="00613A41"/>
    <w:rsid w:val="00613C2F"/>
    <w:rsid w:val="00613DDD"/>
    <w:rsid w:val="00613E5F"/>
    <w:rsid w:val="00613F50"/>
    <w:rsid w:val="00613FA7"/>
    <w:rsid w:val="00614112"/>
    <w:rsid w:val="006143EC"/>
    <w:rsid w:val="006144D4"/>
    <w:rsid w:val="006145C9"/>
    <w:rsid w:val="00614806"/>
    <w:rsid w:val="0061480D"/>
    <w:rsid w:val="006149CC"/>
    <w:rsid w:val="006149E2"/>
    <w:rsid w:val="00614D89"/>
    <w:rsid w:val="00614D9E"/>
    <w:rsid w:val="00614DA0"/>
    <w:rsid w:val="00615145"/>
    <w:rsid w:val="0061539F"/>
    <w:rsid w:val="006156FA"/>
    <w:rsid w:val="006158E8"/>
    <w:rsid w:val="00615BE5"/>
    <w:rsid w:val="00615CAA"/>
    <w:rsid w:val="00615D73"/>
    <w:rsid w:val="006160D8"/>
    <w:rsid w:val="006161EE"/>
    <w:rsid w:val="00616327"/>
    <w:rsid w:val="00616569"/>
    <w:rsid w:val="00616A8F"/>
    <w:rsid w:val="00616D8B"/>
    <w:rsid w:val="00616E23"/>
    <w:rsid w:val="00616E48"/>
    <w:rsid w:val="00616ED6"/>
    <w:rsid w:val="00616F11"/>
    <w:rsid w:val="006173D7"/>
    <w:rsid w:val="00617480"/>
    <w:rsid w:val="006175B6"/>
    <w:rsid w:val="00617B51"/>
    <w:rsid w:val="00620C59"/>
    <w:rsid w:val="00620DCC"/>
    <w:rsid w:val="00620E47"/>
    <w:rsid w:val="00620EB1"/>
    <w:rsid w:val="00620FC2"/>
    <w:rsid w:val="00620FF3"/>
    <w:rsid w:val="00621447"/>
    <w:rsid w:val="006215B2"/>
    <w:rsid w:val="006215BD"/>
    <w:rsid w:val="006215C6"/>
    <w:rsid w:val="00621A16"/>
    <w:rsid w:val="00621A77"/>
    <w:rsid w:val="00621BA6"/>
    <w:rsid w:val="00621E90"/>
    <w:rsid w:val="00621F02"/>
    <w:rsid w:val="006224EE"/>
    <w:rsid w:val="0062274A"/>
    <w:rsid w:val="00622837"/>
    <w:rsid w:val="00622B51"/>
    <w:rsid w:val="00622BF7"/>
    <w:rsid w:val="00622FF1"/>
    <w:rsid w:val="00623182"/>
    <w:rsid w:val="0062319F"/>
    <w:rsid w:val="00623234"/>
    <w:rsid w:val="0062355F"/>
    <w:rsid w:val="00623713"/>
    <w:rsid w:val="00623B82"/>
    <w:rsid w:val="00623CBD"/>
    <w:rsid w:val="00623D31"/>
    <w:rsid w:val="00624141"/>
    <w:rsid w:val="00624228"/>
    <w:rsid w:val="0062460F"/>
    <w:rsid w:val="00624744"/>
    <w:rsid w:val="006248DC"/>
    <w:rsid w:val="00624935"/>
    <w:rsid w:val="006249B0"/>
    <w:rsid w:val="00624C2A"/>
    <w:rsid w:val="00624D39"/>
    <w:rsid w:val="006250C5"/>
    <w:rsid w:val="00625459"/>
    <w:rsid w:val="006254F7"/>
    <w:rsid w:val="006259F3"/>
    <w:rsid w:val="00625ADF"/>
    <w:rsid w:val="00625D9E"/>
    <w:rsid w:val="00625E51"/>
    <w:rsid w:val="00625FBB"/>
    <w:rsid w:val="0062689D"/>
    <w:rsid w:val="006269A1"/>
    <w:rsid w:val="00626C3A"/>
    <w:rsid w:val="00627228"/>
    <w:rsid w:val="0062729C"/>
    <w:rsid w:val="006273F2"/>
    <w:rsid w:val="00627594"/>
    <w:rsid w:val="00627628"/>
    <w:rsid w:val="00627DCE"/>
    <w:rsid w:val="00630200"/>
    <w:rsid w:val="0063044E"/>
    <w:rsid w:val="0063045A"/>
    <w:rsid w:val="0063056A"/>
    <w:rsid w:val="00630717"/>
    <w:rsid w:val="0063087C"/>
    <w:rsid w:val="00630C64"/>
    <w:rsid w:val="00630F27"/>
    <w:rsid w:val="0063113A"/>
    <w:rsid w:val="00631157"/>
    <w:rsid w:val="006314C9"/>
    <w:rsid w:val="00631675"/>
    <w:rsid w:val="0063171D"/>
    <w:rsid w:val="00631AF0"/>
    <w:rsid w:val="00631CE5"/>
    <w:rsid w:val="00631D1D"/>
    <w:rsid w:val="00631F6C"/>
    <w:rsid w:val="0063225B"/>
    <w:rsid w:val="006323C8"/>
    <w:rsid w:val="00632577"/>
    <w:rsid w:val="00632660"/>
    <w:rsid w:val="00632671"/>
    <w:rsid w:val="00632675"/>
    <w:rsid w:val="006326F2"/>
    <w:rsid w:val="00632ABE"/>
    <w:rsid w:val="00632EDB"/>
    <w:rsid w:val="006337D4"/>
    <w:rsid w:val="006337F1"/>
    <w:rsid w:val="00633BBA"/>
    <w:rsid w:val="00633BBB"/>
    <w:rsid w:val="00634295"/>
    <w:rsid w:val="006342C1"/>
    <w:rsid w:val="006342D4"/>
    <w:rsid w:val="00634354"/>
    <w:rsid w:val="0063449F"/>
    <w:rsid w:val="0063459C"/>
    <w:rsid w:val="006345AB"/>
    <w:rsid w:val="006346E4"/>
    <w:rsid w:val="006348D0"/>
    <w:rsid w:val="00634B40"/>
    <w:rsid w:val="00634C89"/>
    <w:rsid w:val="00634EA8"/>
    <w:rsid w:val="0063509D"/>
    <w:rsid w:val="00635525"/>
    <w:rsid w:val="00635613"/>
    <w:rsid w:val="0063588E"/>
    <w:rsid w:val="00635A0D"/>
    <w:rsid w:val="00635BF0"/>
    <w:rsid w:val="00635C3D"/>
    <w:rsid w:val="00635C80"/>
    <w:rsid w:val="006360ED"/>
    <w:rsid w:val="00636212"/>
    <w:rsid w:val="00636700"/>
    <w:rsid w:val="00636BE0"/>
    <w:rsid w:val="00636BF8"/>
    <w:rsid w:val="00636D28"/>
    <w:rsid w:val="00636D2C"/>
    <w:rsid w:val="00636F9E"/>
    <w:rsid w:val="0063709B"/>
    <w:rsid w:val="00637123"/>
    <w:rsid w:val="0063734D"/>
    <w:rsid w:val="006374DE"/>
    <w:rsid w:val="00637555"/>
    <w:rsid w:val="00637600"/>
    <w:rsid w:val="00637763"/>
    <w:rsid w:val="006377B8"/>
    <w:rsid w:val="00637AFD"/>
    <w:rsid w:val="00637F05"/>
    <w:rsid w:val="00637F28"/>
    <w:rsid w:val="00637FD5"/>
    <w:rsid w:val="0064075D"/>
    <w:rsid w:val="0064103F"/>
    <w:rsid w:val="00641054"/>
    <w:rsid w:val="0064132D"/>
    <w:rsid w:val="0064154C"/>
    <w:rsid w:val="00641647"/>
    <w:rsid w:val="006416B4"/>
    <w:rsid w:val="00641E92"/>
    <w:rsid w:val="00641FA1"/>
    <w:rsid w:val="0064213A"/>
    <w:rsid w:val="0064219F"/>
    <w:rsid w:val="0064223E"/>
    <w:rsid w:val="006423AE"/>
    <w:rsid w:val="00642798"/>
    <w:rsid w:val="006427E2"/>
    <w:rsid w:val="0064285F"/>
    <w:rsid w:val="006428B2"/>
    <w:rsid w:val="00642C77"/>
    <w:rsid w:val="00642CA5"/>
    <w:rsid w:val="006434BA"/>
    <w:rsid w:val="00643688"/>
    <w:rsid w:val="00643C32"/>
    <w:rsid w:val="00643D89"/>
    <w:rsid w:val="00643FBA"/>
    <w:rsid w:val="0064416B"/>
    <w:rsid w:val="00644221"/>
    <w:rsid w:val="006444C9"/>
    <w:rsid w:val="0064451F"/>
    <w:rsid w:val="0064475F"/>
    <w:rsid w:val="006447EB"/>
    <w:rsid w:val="00644929"/>
    <w:rsid w:val="00644D80"/>
    <w:rsid w:val="00644F63"/>
    <w:rsid w:val="00645155"/>
    <w:rsid w:val="0064526D"/>
    <w:rsid w:val="006452C1"/>
    <w:rsid w:val="00645C64"/>
    <w:rsid w:val="00645CA8"/>
    <w:rsid w:val="00645EF1"/>
    <w:rsid w:val="006463F3"/>
    <w:rsid w:val="0064640B"/>
    <w:rsid w:val="006465A7"/>
    <w:rsid w:val="00646A25"/>
    <w:rsid w:val="00646C19"/>
    <w:rsid w:val="00646C82"/>
    <w:rsid w:val="00646F85"/>
    <w:rsid w:val="00646F99"/>
    <w:rsid w:val="0064728D"/>
    <w:rsid w:val="006473D4"/>
    <w:rsid w:val="00647401"/>
    <w:rsid w:val="006476AB"/>
    <w:rsid w:val="006478E8"/>
    <w:rsid w:val="006478EB"/>
    <w:rsid w:val="00647B41"/>
    <w:rsid w:val="00647C7B"/>
    <w:rsid w:val="00647D24"/>
    <w:rsid w:val="006500E9"/>
    <w:rsid w:val="00650147"/>
    <w:rsid w:val="0065034D"/>
    <w:rsid w:val="006503EB"/>
    <w:rsid w:val="006505E0"/>
    <w:rsid w:val="00650AC0"/>
    <w:rsid w:val="00650E7B"/>
    <w:rsid w:val="00650ECB"/>
    <w:rsid w:val="00650EDD"/>
    <w:rsid w:val="00650EF2"/>
    <w:rsid w:val="0065104C"/>
    <w:rsid w:val="006512D3"/>
    <w:rsid w:val="006512E8"/>
    <w:rsid w:val="006512F0"/>
    <w:rsid w:val="0065138C"/>
    <w:rsid w:val="0065141D"/>
    <w:rsid w:val="0065145C"/>
    <w:rsid w:val="006515A3"/>
    <w:rsid w:val="006516AD"/>
    <w:rsid w:val="00651BE6"/>
    <w:rsid w:val="00651E16"/>
    <w:rsid w:val="00651F18"/>
    <w:rsid w:val="00651FDB"/>
    <w:rsid w:val="006520D1"/>
    <w:rsid w:val="00652227"/>
    <w:rsid w:val="0065229C"/>
    <w:rsid w:val="00652477"/>
    <w:rsid w:val="00652693"/>
    <w:rsid w:val="00652BF3"/>
    <w:rsid w:val="00652D09"/>
    <w:rsid w:val="006532B2"/>
    <w:rsid w:val="00653319"/>
    <w:rsid w:val="00653582"/>
    <w:rsid w:val="0065362E"/>
    <w:rsid w:val="0065382F"/>
    <w:rsid w:val="0065385B"/>
    <w:rsid w:val="0065385E"/>
    <w:rsid w:val="006539A7"/>
    <w:rsid w:val="00653B6D"/>
    <w:rsid w:val="00653D01"/>
    <w:rsid w:val="00653E14"/>
    <w:rsid w:val="006544F1"/>
    <w:rsid w:val="0065450D"/>
    <w:rsid w:val="0065468A"/>
    <w:rsid w:val="006546B9"/>
    <w:rsid w:val="006546FC"/>
    <w:rsid w:val="00654C52"/>
    <w:rsid w:val="00654D36"/>
    <w:rsid w:val="00654E49"/>
    <w:rsid w:val="00654F1E"/>
    <w:rsid w:val="00654F60"/>
    <w:rsid w:val="00655185"/>
    <w:rsid w:val="0065549C"/>
    <w:rsid w:val="006554E2"/>
    <w:rsid w:val="006556EE"/>
    <w:rsid w:val="006557F6"/>
    <w:rsid w:val="006559C4"/>
    <w:rsid w:val="00655DEF"/>
    <w:rsid w:val="00655E88"/>
    <w:rsid w:val="00656142"/>
    <w:rsid w:val="0065637F"/>
    <w:rsid w:val="006563FB"/>
    <w:rsid w:val="00656415"/>
    <w:rsid w:val="0065666A"/>
    <w:rsid w:val="006566A8"/>
    <w:rsid w:val="00656787"/>
    <w:rsid w:val="00656AAD"/>
    <w:rsid w:val="00656EC5"/>
    <w:rsid w:val="00657310"/>
    <w:rsid w:val="006574E4"/>
    <w:rsid w:val="006575B3"/>
    <w:rsid w:val="006578BB"/>
    <w:rsid w:val="00657C7D"/>
    <w:rsid w:val="00657D4A"/>
    <w:rsid w:val="006604B5"/>
    <w:rsid w:val="00660575"/>
    <w:rsid w:val="00660593"/>
    <w:rsid w:val="0066062F"/>
    <w:rsid w:val="006606E3"/>
    <w:rsid w:val="00660874"/>
    <w:rsid w:val="00660966"/>
    <w:rsid w:val="00660B48"/>
    <w:rsid w:val="00660BAC"/>
    <w:rsid w:val="00660CD6"/>
    <w:rsid w:val="00660E5B"/>
    <w:rsid w:val="00660E78"/>
    <w:rsid w:val="00660F35"/>
    <w:rsid w:val="00661050"/>
    <w:rsid w:val="006615B2"/>
    <w:rsid w:val="00661A29"/>
    <w:rsid w:val="00661BFA"/>
    <w:rsid w:val="00661E73"/>
    <w:rsid w:val="00661F9B"/>
    <w:rsid w:val="00662066"/>
    <w:rsid w:val="00662187"/>
    <w:rsid w:val="006624D6"/>
    <w:rsid w:val="006625CA"/>
    <w:rsid w:val="00662B7E"/>
    <w:rsid w:val="00662BEA"/>
    <w:rsid w:val="006631BB"/>
    <w:rsid w:val="006634E4"/>
    <w:rsid w:val="0066356B"/>
    <w:rsid w:val="0066361F"/>
    <w:rsid w:val="00663A6A"/>
    <w:rsid w:val="00663F7B"/>
    <w:rsid w:val="006640F6"/>
    <w:rsid w:val="00664223"/>
    <w:rsid w:val="006642BA"/>
    <w:rsid w:val="006643A9"/>
    <w:rsid w:val="00664556"/>
    <w:rsid w:val="006649EE"/>
    <w:rsid w:val="00664ACD"/>
    <w:rsid w:val="00665112"/>
    <w:rsid w:val="00665290"/>
    <w:rsid w:val="00665396"/>
    <w:rsid w:val="00665460"/>
    <w:rsid w:val="00665489"/>
    <w:rsid w:val="006655D3"/>
    <w:rsid w:val="0066597D"/>
    <w:rsid w:val="00665C41"/>
    <w:rsid w:val="006660A8"/>
    <w:rsid w:val="0066691E"/>
    <w:rsid w:val="00666CDE"/>
    <w:rsid w:val="00666D00"/>
    <w:rsid w:val="00666E29"/>
    <w:rsid w:val="00666E75"/>
    <w:rsid w:val="00666F6B"/>
    <w:rsid w:val="006675A2"/>
    <w:rsid w:val="0066786B"/>
    <w:rsid w:val="00667873"/>
    <w:rsid w:val="006679B4"/>
    <w:rsid w:val="00667C92"/>
    <w:rsid w:val="00667CBB"/>
    <w:rsid w:val="006705C8"/>
    <w:rsid w:val="006706EA"/>
    <w:rsid w:val="006709BD"/>
    <w:rsid w:val="00670B27"/>
    <w:rsid w:val="00670B93"/>
    <w:rsid w:val="00670BB6"/>
    <w:rsid w:val="00670E4F"/>
    <w:rsid w:val="00670E7E"/>
    <w:rsid w:val="00670EB4"/>
    <w:rsid w:val="00670FC1"/>
    <w:rsid w:val="00671279"/>
    <w:rsid w:val="00671283"/>
    <w:rsid w:val="00671334"/>
    <w:rsid w:val="00671979"/>
    <w:rsid w:val="006719EB"/>
    <w:rsid w:val="00671A5B"/>
    <w:rsid w:val="00671B50"/>
    <w:rsid w:val="0067216C"/>
    <w:rsid w:val="006722EA"/>
    <w:rsid w:val="006725C1"/>
    <w:rsid w:val="00672718"/>
    <w:rsid w:val="00672920"/>
    <w:rsid w:val="00672C21"/>
    <w:rsid w:val="00672D87"/>
    <w:rsid w:val="00672DFA"/>
    <w:rsid w:val="00672E2D"/>
    <w:rsid w:val="0067311E"/>
    <w:rsid w:val="00673196"/>
    <w:rsid w:val="00673211"/>
    <w:rsid w:val="006732E6"/>
    <w:rsid w:val="00673639"/>
    <w:rsid w:val="00673817"/>
    <w:rsid w:val="00673B58"/>
    <w:rsid w:val="00673C76"/>
    <w:rsid w:val="006742EF"/>
    <w:rsid w:val="0067430F"/>
    <w:rsid w:val="006749C3"/>
    <w:rsid w:val="00674BAC"/>
    <w:rsid w:val="00674CC0"/>
    <w:rsid w:val="00674CDA"/>
    <w:rsid w:val="00675000"/>
    <w:rsid w:val="006753B6"/>
    <w:rsid w:val="00675606"/>
    <w:rsid w:val="006756D5"/>
    <w:rsid w:val="0067585E"/>
    <w:rsid w:val="00675A9C"/>
    <w:rsid w:val="00675C1C"/>
    <w:rsid w:val="00675E16"/>
    <w:rsid w:val="00675F45"/>
    <w:rsid w:val="00676152"/>
    <w:rsid w:val="006762A3"/>
    <w:rsid w:val="00676455"/>
    <w:rsid w:val="00676595"/>
    <w:rsid w:val="006768C2"/>
    <w:rsid w:val="0067691F"/>
    <w:rsid w:val="00676CC8"/>
    <w:rsid w:val="00676D28"/>
    <w:rsid w:val="00676ED3"/>
    <w:rsid w:val="0067709F"/>
    <w:rsid w:val="006770F8"/>
    <w:rsid w:val="006773B5"/>
    <w:rsid w:val="0067774E"/>
    <w:rsid w:val="00677902"/>
    <w:rsid w:val="00677B1C"/>
    <w:rsid w:val="00677CCA"/>
    <w:rsid w:val="006802D2"/>
    <w:rsid w:val="00680351"/>
    <w:rsid w:val="00680AFD"/>
    <w:rsid w:val="00680D37"/>
    <w:rsid w:val="00680F9A"/>
    <w:rsid w:val="0068126C"/>
    <w:rsid w:val="00681529"/>
    <w:rsid w:val="0068152B"/>
    <w:rsid w:val="0068199E"/>
    <w:rsid w:val="00681B1D"/>
    <w:rsid w:val="00681FC1"/>
    <w:rsid w:val="006820F3"/>
    <w:rsid w:val="006823FB"/>
    <w:rsid w:val="0068251F"/>
    <w:rsid w:val="00682525"/>
    <w:rsid w:val="0068272E"/>
    <w:rsid w:val="006829DE"/>
    <w:rsid w:val="00682AD2"/>
    <w:rsid w:val="00682AE4"/>
    <w:rsid w:val="00682AE7"/>
    <w:rsid w:val="00682E07"/>
    <w:rsid w:val="00682E6B"/>
    <w:rsid w:val="006830A0"/>
    <w:rsid w:val="006831AB"/>
    <w:rsid w:val="0068348B"/>
    <w:rsid w:val="00683827"/>
    <w:rsid w:val="0068382E"/>
    <w:rsid w:val="006838F5"/>
    <w:rsid w:val="00683910"/>
    <w:rsid w:val="00683C9D"/>
    <w:rsid w:val="00683DF2"/>
    <w:rsid w:val="00683F42"/>
    <w:rsid w:val="00684047"/>
    <w:rsid w:val="00684175"/>
    <w:rsid w:val="0068439B"/>
    <w:rsid w:val="0068439C"/>
    <w:rsid w:val="00684547"/>
    <w:rsid w:val="0068455B"/>
    <w:rsid w:val="006845BB"/>
    <w:rsid w:val="006849CA"/>
    <w:rsid w:val="006849E4"/>
    <w:rsid w:val="00684A06"/>
    <w:rsid w:val="00684C1B"/>
    <w:rsid w:val="00684E54"/>
    <w:rsid w:val="00684F6C"/>
    <w:rsid w:val="006855CF"/>
    <w:rsid w:val="00685D05"/>
    <w:rsid w:val="00685DD4"/>
    <w:rsid w:val="00685E80"/>
    <w:rsid w:val="0068618D"/>
    <w:rsid w:val="006861DC"/>
    <w:rsid w:val="0068648C"/>
    <w:rsid w:val="006868A5"/>
    <w:rsid w:val="00686940"/>
    <w:rsid w:val="00686A73"/>
    <w:rsid w:val="00686BBA"/>
    <w:rsid w:val="00686CC8"/>
    <w:rsid w:val="006871F4"/>
    <w:rsid w:val="006877B7"/>
    <w:rsid w:val="006878BA"/>
    <w:rsid w:val="00687B15"/>
    <w:rsid w:val="00687E08"/>
    <w:rsid w:val="00687F55"/>
    <w:rsid w:val="0069040E"/>
    <w:rsid w:val="00690703"/>
    <w:rsid w:val="0069085B"/>
    <w:rsid w:val="00690870"/>
    <w:rsid w:val="00690AC1"/>
    <w:rsid w:val="00690E0A"/>
    <w:rsid w:val="00690F05"/>
    <w:rsid w:val="00691209"/>
    <w:rsid w:val="00691337"/>
    <w:rsid w:val="0069191E"/>
    <w:rsid w:val="006919E9"/>
    <w:rsid w:val="00691CB0"/>
    <w:rsid w:val="00691F34"/>
    <w:rsid w:val="00691F61"/>
    <w:rsid w:val="0069228E"/>
    <w:rsid w:val="006923F0"/>
    <w:rsid w:val="006925C8"/>
    <w:rsid w:val="0069262B"/>
    <w:rsid w:val="00692812"/>
    <w:rsid w:val="00692953"/>
    <w:rsid w:val="00692B0B"/>
    <w:rsid w:val="00692BE8"/>
    <w:rsid w:val="00692C2C"/>
    <w:rsid w:val="00692D77"/>
    <w:rsid w:val="00692DC7"/>
    <w:rsid w:val="0069335D"/>
    <w:rsid w:val="006936DF"/>
    <w:rsid w:val="00693842"/>
    <w:rsid w:val="00693865"/>
    <w:rsid w:val="00693877"/>
    <w:rsid w:val="00693956"/>
    <w:rsid w:val="006939C8"/>
    <w:rsid w:val="00693CC8"/>
    <w:rsid w:val="006941E9"/>
    <w:rsid w:val="00694709"/>
    <w:rsid w:val="006948B4"/>
    <w:rsid w:val="006948DC"/>
    <w:rsid w:val="00694AAF"/>
    <w:rsid w:val="00694BBB"/>
    <w:rsid w:val="00694FE6"/>
    <w:rsid w:val="00695097"/>
    <w:rsid w:val="006953DC"/>
    <w:rsid w:val="00695439"/>
    <w:rsid w:val="00695792"/>
    <w:rsid w:val="00695A18"/>
    <w:rsid w:val="00695B2C"/>
    <w:rsid w:val="00695C6B"/>
    <w:rsid w:val="00695CD7"/>
    <w:rsid w:val="0069630B"/>
    <w:rsid w:val="00696375"/>
    <w:rsid w:val="006963FF"/>
    <w:rsid w:val="0069670D"/>
    <w:rsid w:val="0069681B"/>
    <w:rsid w:val="00696967"/>
    <w:rsid w:val="006969EA"/>
    <w:rsid w:val="00696A3C"/>
    <w:rsid w:val="00696AB8"/>
    <w:rsid w:val="00696B23"/>
    <w:rsid w:val="00696E44"/>
    <w:rsid w:val="00696ECF"/>
    <w:rsid w:val="0069710F"/>
    <w:rsid w:val="00697177"/>
    <w:rsid w:val="006971B5"/>
    <w:rsid w:val="006971BA"/>
    <w:rsid w:val="0069750E"/>
    <w:rsid w:val="00697B14"/>
    <w:rsid w:val="00697CB9"/>
    <w:rsid w:val="006A015D"/>
    <w:rsid w:val="006A038A"/>
    <w:rsid w:val="006A0453"/>
    <w:rsid w:val="006A0787"/>
    <w:rsid w:val="006A0864"/>
    <w:rsid w:val="006A0902"/>
    <w:rsid w:val="006A0A98"/>
    <w:rsid w:val="006A10A0"/>
    <w:rsid w:val="006A1413"/>
    <w:rsid w:val="006A1549"/>
    <w:rsid w:val="006A1673"/>
    <w:rsid w:val="006A177F"/>
    <w:rsid w:val="006A189A"/>
    <w:rsid w:val="006A1AE7"/>
    <w:rsid w:val="006A1D4F"/>
    <w:rsid w:val="006A2194"/>
    <w:rsid w:val="006A2285"/>
    <w:rsid w:val="006A2880"/>
    <w:rsid w:val="006A2AF1"/>
    <w:rsid w:val="006A2C55"/>
    <w:rsid w:val="006A2D2C"/>
    <w:rsid w:val="006A2E30"/>
    <w:rsid w:val="006A2F6C"/>
    <w:rsid w:val="006A2FC3"/>
    <w:rsid w:val="006A30C0"/>
    <w:rsid w:val="006A3155"/>
    <w:rsid w:val="006A3464"/>
    <w:rsid w:val="006A347D"/>
    <w:rsid w:val="006A3BD2"/>
    <w:rsid w:val="006A3C5C"/>
    <w:rsid w:val="006A3DBE"/>
    <w:rsid w:val="006A3E48"/>
    <w:rsid w:val="006A4002"/>
    <w:rsid w:val="006A406D"/>
    <w:rsid w:val="006A419B"/>
    <w:rsid w:val="006A4209"/>
    <w:rsid w:val="006A43EB"/>
    <w:rsid w:val="006A4625"/>
    <w:rsid w:val="006A4B19"/>
    <w:rsid w:val="006A4F6E"/>
    <w:rsid w:val="006A50C6"/>
    <w:rsid w:val="006A5252"/>
    <w:rsid w:val="006A52BB"/>
    <w:rsid w:val="006A539F"/>
    <w:rsid w:val="006A5510"/>
    <w:rsid w:val="006A5796"/>
    <w:rsid w:val="006A580C"/>
    <w:rsid w:val="006A5878"/>
    <w:rsid w:val="006A5BDE"/>
    <w:rsid w:val="006A5F66"/>
    <w:rsid w:val="006A6073"/>
    <w:rsid w:val="006A62D1"/>
    <w:rsid w:val="006A677B"/>
    <w:rsid w:val="006A679A"/>
    <w:rsid w:val="006A67F3"/>
    <w:rsid w:val="006A6809"/>
    <w:rsid w:val="006A6AA7"/>
    <w:rsid w:val="006A6C92"/>
    <w:rsid w:val="006A7166"/>
    <w:rsid w:val="006A7178"/>
    <w:rsid w:val="006A7203"/>
    <w:rsid w:val="006A7217"/>
    <w:rsid w:val="006A744E"/>
    <w:rsid w:val="006A7684"/>
    <w:rsid w:val="006A7AE1"/>
    <w:rsid w:val="006A7D9B"/>
    <w:rsid w:val="006B0115"/>
    <w:rsid w:val="006B02BA"/>
    <w:rsid w:val="006B035B"/>
    <w:rsid w:val="006B03F1"/>
    <w:rsid w:val="006B0612"/>
    <w:rsid w:val="006B0A1B"/>
    <w:rsid w:val="006B0A66"/>
    <w:rsid w:val="006B0B49"/>
    <w:rsid w:val="006B0CC1"/>
    <w:rsid w:val="006B0E0B"/>
    <w:rsid w:val="006B0EE4"/>
    <w:rsid w:val="006B10E7"/>
    <w:rsid w:val="006B14FE"/>
    <w:rsid w:val="006B1547"/>
    <w:rsid w:val="006B16DD"/>
    <w:rsid w:val="006B19A8"/>
    <w:rsid w:val="006B1A26"/>
    <w:rsid w:val="006B1BCF"/>
    <w:rsid w:val="006B1ECB"/>
    <w:rsid w:val="006B2072"/>
    <w:rsid w:val="006B2617"/>
    <w:rsid w:val="006B27E6"/>
    <w:rsid w:val="006B282B"/>
    <w:rsid w:val="006B2872"/>
    <w:rsid w:val="006B2B1C"/>
    <w:rsid w:val="006B2C03"/>
    <w:rsid w:val="006B2CBE"/>
    <w:rsid w:val="006B2CDE"/>
    <w:rsid w:val="006B2DF2"/>
    <w:rsid w:val="006B2E8F"/>
    <w:rsid w:val="006B3141"/>
    <w:rsid w:val="006B37F5"/>
    <w:rsid w:val="006B3B8E"/>
    <w:rsid w:val="006B3CC7"/>
    <w:rsid w:val="006B3DDF"/>
    <w:rsid w:val="006B3F0E"/>
    <w:rsid w:val="006B3F90"/>
    <w:rsid w:val="006B4054"/>
    <w:rsid w:val="006B4178"/>
    <w:rsid w:val="006B439D"/>
    <w:rsid w:val="006B49FC"/>
    <w:rsid w:val="006B4AE4"/>
    <w:rsid w:val="006B4CBA"/>
    <w:rsid w:val="006B4F16"/>
    <w:rsid w:val="006B51CA"/>
    <w:rsid w:val="006B577A"/>
    <w:rsid w:val="006B5D4E"/>
    <w:rsid w:val="006B5F83"/>
    <w:rsid w:val="006B60A7"/>
    <w:rsid w:val="006B6140"/>
    <w:rsid w:val="006B636F"/>
    <w:rsid w:val="006B63BB"/>
    <w:rsid w:val="006B654F"/>
    <w:rsid w:val="006B66F6"/>
    <w:rsid w:val="006B6883"/>
    <w:rsid w:val="006B6A77"/>
    <w:rsid w:val="006B6AB0"/>
    <w:rsid w:val="006B6B18"/>
    <w:rsid w:val="006B6B62"/>
    <w:rsid w:val="006B6BC0"/>
    <w:rsid w:val="006B6EE8"/>
    <w:rsid w:val="006B7219"/>
    <w:rsid w:val="006B725D"/>
    <w:rsid w:val="006B7267"/>
    <w:rsid w:val="006B74D2"/>
    <w:rsid w:val="006B7886"/>
    <w:rsid w:val="006B789E"/>
    <w:rsid w:val="006B7C84"/>
    <w:rsid w:val="006B7E25"/>
    <w:rsid w:val="006C02C4"/>
    <w:rsid w:val="006C09E0"/>
    <w:rsid w:val="006C0AEB"/>
    <w:rsid w:val="006C0E52"/>
    <w:rsid w:val="006C0F35"/>
    <w:rsid w:val="006C101B"/>
    <w:rsid w:val="006C1243"/>
    <w:rsid w:val="006C1447"/>
    <w:rsid w:val="006C189D"/>
    <w:rsid w:val="006C1A36"/>
    <w:rsid w:val="006C1BD8"/>
    <w:rsid w:val="006C1E1D"/>
    <w:rsid w:val="006C1FF8"/>
    <w:rsid w:val="006C233E"/>
    <w:rsid w:val="006C2409"/>
    <w:rsid w:val="006C2A56"/>
    <w:rsid w:val="006C2BBD"/>
    <w:rsid w:val="006C2E56"/>
    <w:rsid w:val="006C304C"/>
    <w:rsid w:val="006C325B"/>
    <w:rsid w:val="006C32ED"/>
    <w:rsid w:val="006C37E2"/>
    <w:rsid w:val="006C391F"/>
    <w:rsid w:val="006C3A02"/>
    <w:rsid w:val="006C3C46"/>
    <w:rsid w:val="006C3C65"/>
    <w:rsid w:val="006C3CAA"/>
    <w:rsid w:val="006C3E76"/>
    <w:rsid w:val="006C3FA5"/>
    <w:rsid w:val="006C3FB4"/>
    <w:rsid w:val="006C3FE3"/>
    <w:rsid w:val="006C4367"/>
    <w:rsid w:val="006C44B8"/>
    <w:rsid w:val="006C4C3F"/>
    <w:rsid w:val="006C4C68"/>
    <w:rsid w:val="006C4FB9"/>
    <w:rsid w:val="006C50A7"/>
    <w:rsid w:val="006C50BD"/>
    <w:rsid w:val="006C57DA"/>
    <w:rsid w:val="006C58D6"/>
    <w:rsid w:val="006C5E1B"/>
    <w:rsid w:val="006C5F83"/>
    <w:rsid w:val="006C6015"/>
    <w:rsid w:val="006C6286"/>
    <w:rsid w:val="006C6301"/>
    <w:rsid w:val="006C64DE"/>
    <w:rsid w:val="006C6713"/>
    <w:rsid w:val="006C682E"/>
    <w:rsid w:val="006C685A"/>
    <w:rsid w:val="006C6AFD"/>
    <w:rsid w:val="006C6E13"/>
    <w:rsid w:val="006C6EC8"/>
    <w:rsid w:val="006C70D8"/>
    <w:rsid w:val="006C7B94"/>
    <w:rsid w:val="006C7C72"/>
    <w:rsid w:val="006C7C95"/>
    <w:rsid w:val="006C7CDF"/>
    <w:rsid w:val="006C7EAB"/>
    <w:rsid w:val="006C7EE4"/>
    <w:rsid w:val="006D0235"/>
    <w:rsid w:val="006D0240"/>
    <w:rsid w:val="006D0271"/>
    <w:rsid w:val="006D057A"/>
    <w:rsid w:val="006D07BA"/>
    <w:rsid w:val="006D0EDA"/>
    <w:rsid w:val="006D1284"/>
    <w:rsid w:val="006D1323"/>
    <w:rsid w:val="006D134D"/>
    <w:rsid w:val="006D154C"/>
    <w:rsid w:val="006D1561"/>
    <w:rsid w:val="006D15C5"/>
    <w:rsid w:val="006D1645"/>
    <w:rsid w:val="006D1646"/>
    <w:rsid w:val="006D16D1"/>
    <w:rsid w:val="006D1A22"/>
    <w:rsid w:val="006D24EB"/>
    <w:rsid w:val="006D27C6"/>
    <w:rsid w:val="006D28D4"/>
    <w:rsid w:val="006D2ADF"/>
    <w:rsid w:val="006D2E38"/>
    <w:rsid w:val="006D2E9F"/>
    <w:rsid w:val="006D319E"/>
    <w:rsid w:val="006D34A3"/>
    <w:rsid w:val="006D3588"/>
    <w:rsid w:val="006D3611"/>
    <w:rsid w:val="006D36AF"/>
    <w:rsid w:val="006D38D3"/>
    <w:rsid w:val="006D3EE3"/>
    <w:rsid w:val="006D3EEC"/>
    <w:rsid w:val="006D3F8E"/>
    <w:rsid w:val="006D4442"/>
    <w:rsid w:val="006D44EC"/>
    <w:rsid w:val="006D49DB"/>
    <w:rsid w:val="006D4B53"/>
    <w:rsid w:val="006D5086"/>
    <w:rsid w:val="006D52C8"/>
    <w:rsid w:val="006D53DF"/>
    <w:rsid w:val="006D5653"/>
    <w:rsid w:val="006D58A0"/>
    <w:rsid w:val="006D5A7D"/>
    <w:rsid w:val="006D5BC3"/>
    <w:rsid w:val="006D5BD7"/>
    <w:rsid w:val="006D5C45"/>
    <w:rsid w:val="006D5EC6"/>
    <w:rsid w:val="006D625A"/>
    <w:rsid w:val="006D662B"/>
    <w:rsid w:val="006D69E6"/>
    <w:rsid w:val="006D6A44"/>
    <w:rsid w:val="006D6E07"/>
    <w:rsid w:val="006D7535"/>
    <w:rsid w:val="006D76D5"/>
    <w:rsid w:val="006D7D2B"/>
    <w:rsid w:val="006D7DB4"/>
    <w:rsid w:val="006D7FE0"/>
    <w:rsid w:val="006E008F"/>
    <w:rsid w:val="006E0776"/>
    <w:rsid w:val="006E099B"/>
    <w:rsid w:val="006E09B3"/>
    <w:rsid w:val="006E0BA5"/>
    <w:rsid w:val="006E0D08"/>
    <w:rsid w:val="006E0D09"/>
    <w:rsid w:val="006E0D5F"/>
    <w:rsid w:val="006E10CA"/>
    <w:rsid w:val="006E1182"/>
    <w:rsid w:val="006E1403"/>
    <w:rsid w:val="006E19BF"/>
    <w:rsid w:val="006E1A02"/>
    <w:rsid w:val="006E1AFA"/>
    <w:rsid w:val="006E1B0A"/>
    <w:rsid w:val="006E1F41"/>
    <w:rsid w:val="006E21A8"/>
    <w:rsid w:val="006E2445"/>
    <w:rsid w:val="006E254A"/>
    <w:rsid w:val="006E269A"/>
    <w:rsid w:val="006E2821"/>
    <w:rsid w:val="006E2829"/>
    <w:rsid w:val="006E2A4C"/>
    <w:rsid w:val="006E2ADA"/>
    <w:rsid w:val="006E2BD1"/>
    <w:rsid w:val="006E2BD8"/>
    <w:rsid w:val="006E2E84"/>
    <w:rsid w:val="006E31C9"/>
    <w:rsid w:val="006E328C"/>
    <w:rsid w:val="006E34A0"/>
    <w:rsid w:val="006E37C3"/>
    <w:rsid w:val="006E3CEA"/>
    <w:rsid w:val="006E3D25"/>
    <w:rsid w:val="006E3DBA"/>
    <w:rsid w:val="006E4011"/>
    <w:rsid w:val="006E424D"/>
    <w:rsid w:val="006E4327"/>
    <w:rsid w:val="006E4505"/>
    <w:rsid w:val="006E45D4"/>
    <w:rsid w:val="006E4621"/>
    <w:rsid w:val="006E4679"/>
    <w:rsid w:val="006E4950"/>
    <w:rsid w:val="006E4A44"/>
    <w:rsid w:val="006E4BBE"/>
    <w:rsid w:val="006E5270"/>
    <w:rsid w:val="006E529B"/>
    <w:rsid w:val="006E53AC"/>
    <w:rsid w:val="006E57CB"/>
    <w:rsid w:val="006E5BA2"/>
    <w:rsid w:val="006E5D88"/>
    <w:rsid w:val="006E5ED8"/>
    <w:rsid w:val="006E5F0D"/>
    <w:rsid w:val="006E608F"/>
    <w:rsid w:val="006E673A"/>
    <w:rsid w:val="006E67D6"/>
    <w:rsid w:val="006E69FD"/>
    <w:rsid w:val="006E6D4F"/>
    <w:rsid w:val="006E6E88"/>
    <w:rsid w:val="006E6F0B"/>
    <w:rsid w:val="006E6F92"/>
    <w:rsid w:val="006E72CB"/>
    <w:rsid w:val="006E7708"/>
    <w:rsid w:val="006E7AC5"/>
    <w:rsid w:val="006E7E9D"/>
    <w:rsid w:val="006F018B"/>
    <w:rsid w:val="006F01D4"/>
    <w:rsid w:val="006F0234"/>
    <w:rsid w:val="006F04EB"/>
    <w:rsid w:val="006F0775"/>
    <w:rsid w:val="006F08FC"/>
    <w:rsid w:val="006F0918"/>
    <w:rsid w:val="006F0AE8"/>
    <w:rsid w:val="006F0CBA"/>
    <w:rsid w:val="006F0F2E"/>
    <w:rsid w:val="006F0FA8"/>
    <w:rsid w:val="006F1120"/>
    <w:rsid w:val="006F12F7"/>
    <w:rsid w:val="006F1613"/>
    <w:rsid w:val="006F1780"/>
    <w:rsid w:val="006F1AC7"/>
    <w:rsid w:val="006F1BED"/>
    <w:rsid w:val="006F1D1D"/>
    <w:rsid w:val="006F1EDD"/>
    <w:rsid w:val="006F1F27"/>
    <w:rsid w:val="006F1FB2"/>
    <w:rsid w:val="006F2103"/>
    <w:rsid w:val="006F2740"/>
    <w:rsid w:val="006F294F"/>
    <w:rsid w:val="006F2A98"/>
    <w:rsid w:val="006F2B31"/>
    <w:rsid w:val="006F2C7F"/>
    <w:rsid w:val="006F2FA0"/>
    <w:rsid w:val="006F2FDF"/>
    <w:rsid w:val="006F31DF"/>
    <w:rsid w:val="006F361F"/>
    <w:rsid w:val="006F392E"/>
    <w:rsid w:val="006F397B"/>
    <w:rsid w:val="006F3CAD"/>
    <w:rsid w:val="006F3E7D"/>
    <w:rsid w:val="006F423A"/>
    <w:rsid w:val="006F438B"/>
    <w:rsid w:val="006F46B7"/>
    <w:rsid w:val="006F4718"/>
    <w:rsid w:val="006F476B"/>
    <w:rsid w:val="006F5208"/>
    <w:rsid w:val="006F5320"/>
    <w:rsid w:val="006F5345"/>
    <w:rsid w:val="006F53BB"/>
    <w:rsid w:val="006F54FD"/>
    <w:rsid w:val="006F5578"/>
    <w:rsid w:val="006F57D8"/>
    <w:rsid w:val="006F5916"/>
    <w:rsid w:val="006F64E2"/>
    <w:rsid w:val="006F6B66"/>
    <w:rsid w:val="006F6E7F"/>
    <w:rsid w:val="006F7269"/>
    <w:rsid w:val="006F7761"/>
    <w:rsid w:val="006F77E4"/>
    <w:rsid w:val="006F7A7F"/>
    <w:rsid w:val="006F7A85"/>
    <w:rsid w:val="006F7AB0"/>
    <w:rsid w:val="00700118"/>
    <w:rsid w:val="00700534"/>
    <w:rsid w:val="0070062B"/>
    <w:rsid w:val="00700AD8"/>
    <w:rsid w:val="00700D17"/>
    <w:rsid w:val="00700DC4"/>
    <w:rsid w:val="0070109E"/>
    <w:rsid w:val="007016B9"/>
    <w:rsid w:val="007016BA"/>
    <w:rsid w:val="007016DF"/>
    <w:rsid w:val="00701779"/>
    <w:rsid w:val="007019EC"/>
    <w:rsid w:val="00701A76"/>
    <w:rsid w:val="00701B00"/>
    <w:rsid w:val="00701B42"/>
    <w:rsid w:val="00701CC8"/>
    <w:rsid w:val="00701D98"/>
    <w:rsid w:val="00701DD6"/>
    <w:rsid w:val="00701F9B"/>
    <w:rsid w:val="007022D2"/>
    <w:rsid w:val="007022F3"/>
    <w:rsid w:val="007023EB"/>
    <w:rsid w:val="00702582"/>
    <w:rsid w:val="0070299B"/>
    <w:rsid w:val="007029ED"/>
    <w:rsid w:val="00702AC6"/>
    <w:rsid w:val="00702D01"/>
    <w:rsid w:val="00702D3D"/>
    <w:rsid w:val="00702DCC"/>
    <w:rsid w:val="00703230"/>
    <w:rsid w:val="00703886"/>
    <w:rsid w:val="007039DE"/>
    <w:rsid w:val="00703D0B"/>
    <w:rsid w:val="00703D1C"/>
    <w:rsid w:val="00703FA2"/>
    <w:rsid w:val="00704351"/>
    <w:rsid w:val="00704411"/>
    <w:rsid w:val="007044AC"/>
    <w:rsid w:val="007044B6"/>
    <w:rsid w:val="00704898"/>
    <w:rsid w:val="007048A8"/>
    <w:rsid w:val="0070490B"/>
    <w:rsid w:val="00704997"/>
    <w:rsid w:val="00704CCB"/>
    <w:rsid w:val="00704D65"/>
    <w:rsid w:val="00705142"/>
    <w:rsid w:val="007051CA"/>
    <w:rsid w:val="00705786"/>
    <w:rsid w:val="007057A3"/>
    <w:rsid w:val="00705D1A"/>
    <w:rsid w:val="00705EF4"/>
    <w:rsid w:val="00705F4A"/>
    <w:rsid w:val="00705FDE"/>
    <w:rsid w:val="0070628D"/>
    <w:rsid w:val="0070652F"/>
    <w:rsid w:val="0070659A"/>
    <w:rsid w:val="00706941"/>
    <w:rsid w:val="00706F6F"/>
    <w:rsid w:val="00706FBB"/>
    <w:rsid w:val="007075C8"/>
    <w:rsid w:val="007075D4"/>
    <w:rsid w:val="0070785E"/>
    <w:rsid w:val="00707BAB"/>
    <w:rsid w:val="007101A7"/>
    <w:rsid w:val="007103BB"/>
    <w:rsid w:val="007105B7"/>
    <w:rsid w:val="00710600"/>
    <w:rsid w:val="00710666"/>
    <w:rsid w:val="00710724"/>
    <w:rsid w:val="007108FC"/>
    <w:rsid w:val="00710901"/>
    <w:rsid w:val="00710904"/>
    <w:rsid w:val="0071093E"/>
    <w:rsid w:val="007109ED"/>
    <w:rsid w:val="00710B74"/>
    <w:rsid w:val="00710B95"/>
    <w:rsid w:val="0071156A"/>
    <w:rsid w:val="00711886"/>
    <w:rsid w:val="0071195B"/>
    <w:rsid w:val="00711AE4"/>
    <w:rsid w:val="00711D5E"/>
    <w:rsid w:val="00711DA3"/>
    <w:rsid w:val="007121B0"/>
    <w:rsid w:val="0071253E"/>
    <w:rsid w:val="00712712"/>
    <w:rsid w:val="00712758"/>
    <w:rsid w:val="0071287C"/>
    <w:rsid w:val="00712AAC"/>
    <w:rsid w:val="00712E3E"/>
    <w:rsid w:val="00712F9D"/>
    <w:rsid w:val="00712FB3"/>
    <w:rsid w:val="0071300B"/>
    <w:rsid w:val="00713145"/>
    <w:rsid w:val="0071322A"/>
    <w:rsid w:val="0071384D"/>
    <w:rsid w:val="00713997"/>
    <w:rsid w:val="007139F7"/>
    <w:rsid w:val="00713A70"/>
    <w:rsid w:val="00713E67"/>
    <w:rsid w:val="0071405F"/>
    <w:rsid w:val="007140B9"/>
    <w:rsid w:val="007142C0"/>
    <w:rsid w:val="007142C6"/>
    <w:rsid w:val="007145DE"/>
    <w:rsid w:val="00714795"/>
    <w:rsid w:val="007148BB"/>
    <w:rsid w:val="00714A2F"/>
    <w:rsid w:val="00714CCB"/>
    <w:rsid w:val="00714D20"/>
    <w:rsid w:val="00714D80"/>
    <w:rsid w:val="00715001"/>
    <w:rsid w:val="007152A0"/>
    <w:rsid w:val="007152FF"/>
    <w:rsid w:val="007153F9"/>
    <w:rsid w:val="00715607"/>
    <w:rsid w:val="007156BF"/>
    <w:rsid w:val="007157F8"/>
    <w:rsid w:val="0071588E"/>
    <w:rsid w:val="00715B68"/>
    <w:rsid w:val="00715B85"/>
    <w:rsid w:val="00715BEC"/>
    <w:rsid w:val="00715D94"/>
    <w:rsid w:val="00716047"/>
    <w:rsid w:val="007160CD"/>
    <w:rsid w:val="007165D7"/>
    <w:rsid w:val="00716664"/>
    <w:rsid w:val="0071699F"/>
    <w:rsid w:val="00716DA1"/>
    <w:rsid w:val="007170D4"/>
    <w:rsid w:val="0071728A"/>
    <w:rsid w:val="00717525"/>
    <w:rsid w:val="0071769F"/>
    <w:rsid w:val="007176B7"/>
    <w:rsid w:val="007179E4"/>
    <w:rsid w:val="00717A81"/>
    <w:rsid w:val="0072056F"/>
    <w:rsid w:val="00720C7B"/>
    <w:rsid w:val="00720FBA"/>
    <w:rsid w:val="007214A1"/>
    <w:rsid w:val="0072150B"/>
    <w:rsid w:val="007215C8"/>
    <w:rsid w:val="0072173A"/>
    <w:rsid w:val="0072176D"/>
    <w:rsid w:val="00721874"/>
    <w:rsid w:val="00721D50"/>
    <w:rsid w:val="00721E76"/>
    <w:rsid w:val="007222B1"/>
    <w:rsid w:val="0072252B"/>
    <w:rsid w:val="00722B9D"/>
    <w:rsid w:val="00723292"/>
    <w:rsid w:val="00723558"/>
    <w:rsid w:val="007235A0"/>
    <w:rsid w:val="0072363E"/>
    <w:rsid w:val="00723B3C"/>
    <w:rsid w:val="00723BC1"/>
    <w:rsid w:val="00723D71"/>
    <w:rsid w:val="00723DB7"/>
    <w:rsid w:val="00724275"/>
    <w:rsid w:val="007245D3"/>
    <w:rsid w:val="007245E9"/>
    <w:rsid w:val="007247C8"/>
    <w:rsid w:val="00724864"/>
    <w:rsid w:val="00724A9A"/>
    <w:rsid w:val="00724C13"/>
    <w:rsid w:val="00724E65"/>
    <w:rsid w:val="00725153"/>
    <w:rsid w:val="007253D4"/>
    <w:rsid w:val="007255EA"/>
    <w:rsid w:val="00725855"/>
    <w:rsid w:val="00725A1C"/>
    <w:rsid w:val="00725B73"/>
    <w:rsid w:val="00725BBB"/>
    <w:rsid w:val="00726134"/>
    <w:rsid w:val="00726861"/>
    <w:rsid w:val="00726892"/>
    <w:rsid w:val="0072691B"/>
    <w:rsid w:val="007269E1"/>
    <w:rsid w:val="00726A99"/>
    <w:rsid w:val="00726E38"/>
    <w:rsid w:val="007273C3"/>
    <w:rsid w:val="007274DB"/>
    <w:rsid w:val="0072770F"/>
    <w:rsid w:val="0072774D"/>
    <w:rsid w:val="00727ACA"/>
    <w:rsid w:val="00727AF1"/>
    <w:rsid w:val="00727C9F"/>
    <w:rsid w:val="00727D08"/>
    <w:rsid w:val="00727D5D"/>
    <w:rsid w:val="00727F26"/>
    <w:rsid w:val="00730635"/>
    <w:rsid w:val="00730712"/>
    <w:rsid w:val="007307BD"/>
    <w:rsid w:val="0073088C"/>
    <w:rsid w:val="00730A7D"/>
    <w:rsid w:val="00730BD4"/>
    <w:rsid w:val="00730C9B"/>
    <w:rsid w:val="00730EA2"/>
    <w:rsid w:val="00730F96"/>
    <w:rsid w:val="00731112"/>
    <w:rsid w:val="00731127"/>
    <w:rsid w:val="00731167"/>
    <w:rsid w:val="00731530"/>
    <w:rsid w:val="007315EF"/>
    <w:rsid w:val="00731888"/>
    <w:rsid w:val="0073195C"/>
    <w:rsid w:val="00731B45"/>
    <w:rsid w:val="00731C7F"/>
    <w:rsid w:val="00731F09"/>
    <w:rsid w:val="00732143"/>
    <w:rsid w:val="007321EC"/>
    <w:rsid w:val="00732227"/>
    <w:rsid w:val="007326C4"/>
    <w:rsid w:val="007329E6"/>
    <w:rsid w:val="00732A29"/>
    <w:rsid w:val="00732B01"/>
    <w:rsid w:val="00732C7B"/>
    <w:rsid w:val="00732CCB"/>
    <w:rsid w:val="00732E0D"/>
    <w:rsid w:val="00732F47"/>
    <w:rsid w:val="00733185"/>
    <w:rsid w:val="00733411"/>
    <w:rsid w:val="0073355B"/>
    <w:rsid w:val="00733B49"/>
    <w:rsid w:val="00733D4D"/>
    <w:rsid w:val="00733F6E"/>
    <w:rsid w:val="00733FE9"/>
    <w:rsid w:val="00734216"/>
    <w:rsid w:val="0073449B"/>
    <w:rsid w:val="007344C0"/>
    <w:rsid w:val="0073467E"/>
    <w:rsid w:val="007349AD"/>
    <w:rsid w:val="007349F3"/>
    <w:rsid w:val="00734B41"/>
    <w:rsid w:val="00734BFD"/>
    <w:rsid w:val="00734DA0"/>
    <w:rsid w:val="00734DF6"/>
    <w:rsid w:val="00734F9A"/>
    <w:rsid w:val="0073557E"/>
    <w:rsid w:val="00735BE8"/>
    <w:rsid w:val="0073630B"/>
    <w:rsid w:val="00736875"/>
    <w:rsid w:val="0073689C"/>
    <w:rsid w:val="00736B43"/>
    <w:rsid w:val="00736BB1"/>
    <w:rsid w:val="00736D75"/>
    <w:rsid w:val="00737114"/>
    <w:rsid w:val="00737265"/>
    <w:rsid w:val="0073729C"/>
    <w:rsid w:val="007372B7"/>
    <w:rsid w:val="00737919"/>
    <w:rsid w:val="007379E5"/>
    <w:rsid w:val="00737D20"/>
    <w:rsid w:val="007401C6"/>
    <w:rsid w:val="00740213"/>
    <w:rsid w:val="00740238"/>
    <w:rsid w:val="00740263"/>
    <w:rsid w:val="00740403"/>
    <w:rsid w:val="00740555"/>
    <w:rsid w:val="0074062A"/>
    <w:rsid w:val="00740671"/>
    <w:rsid w:val="00740904"/>
    <w:rsid w:val="00740AD8"/>
    <w:rsid w:val="00740C34"/>
    <w:rsid w:val="00740C44"/>
    <w:rsid w:val="007410D3"/>
    <w:rsid w:val="007412C5"/>
    <w:rsid w:val="007417E6"/>
    <w:rsid w:val="007418BD"/>
    <w:rsid w:val="00741AF4"/>
    <w:rsid w:val="00741D48"/>
    <w:rsid w:val="00741DEC"/>
    <w:rsid w:val="00741E71"/>
    <w:rsid w:val="0074223A"/>
    <w:rsid w:val="007423FE"/>
    <w:rsid w:val="00742503"/>
    <w:rsid w:val="00742615"/>
    <w:rsid w:val="007428E3"/>
    <w:rsid w:val="00742C04"/>
    <w:rsid w:val="00742F29"/>
    <w:rsid w:val="00742F4C"/>
    <w:rsid w:val="00743027"/>
    <w:rsid w:val="00743422"/>
    <w:rsid w:val="0074343E"/>
    <w:rsid w:val="0074374B"/>
    <w:rsid w:val="00743787"/>
    <w:rsid w:val="00743B32"/>
    <w:rsid w:val="00743B4C"/>
    <w:rsid w:val="00743B8A"/>
    <w:rsid w:val="00743B8C"/>
    <w:rsid w:val="00743C79"/>
    <w:rsid w:val="00743D68"/>
    <w:rsid w:val="00743DCC"/>
    <w:rsid w:val="00743E8F"/>
    <w:rsid w:val="00743F38"/>
    <w:rsid w:val="0074413D"/>
    <w:rsid w:val="0074417D"/>
    <w:rsid w:val="0074422F"/>
    <w:rsid w:val="00744266"/>
    <w:rsid w:val="00744287"/>
    <w:rsid w:val="00744401"/>
    <w:rsid w:val="007446AE"/>
    <w:rsid w:val="007446E5"/>
    <w:rsid w:val="00744729"/>
    <w:rsid w:val="00744836"/>
    <w:rsid w:val="00744B1A"/>
    <w:rsid w:val="00744B7D"/>
    <w:rsid w:val="00744C24"/>
    <w:rsid w:val="00744E7B"/>
    <w:rsid w:val="007450A1"/>
    <w:rsid w:val="007453C6"/>
    <w:rsid w:val="007453F4"/>
    <w:rsid w:val="00745597"/>
    <w:rsid w:val="00745868"/>
    <w:rsid w:val="00745BB8"/>
    <w:rsid w:val="00745D19"/>
    <w:rsid w:val="00745DA7"/>
    <w:rsid w:val="00745F6C"/>
    <w:rsid w:val="00745F71"/>
    <w:rsid w:val="00746373"/>
    <w:rsid w:val="0074666C"/>
    <w:rsid w:val="007466C8"/>
    <w:rsid w:val="00746788"/>
    <w:rsid w:val="00746A46"/>
    <w:rsid w:val="00746D82"/>
    <w:rsid w:val="00746DED"/>
    <w:rsid w:val="00747327"/>
    <w:rsid w:val="00747508"/>
    <w:rsid w:val="007475F0"/>
    <w:rsid w:val="007477A4"/>
    <w:rsid w:val="00747B25"/>
    <w:rsid w:val="00747BED"/>
    <w:rsid w:val="00747CAC"/>
    <w:rsid w:val="00747F6F"/>
    <w:rsid w:val="00750031"/>
    <w:rsid w:val="00750160"/>
    <w:rsid w:val="00750455"/>
    <w:rsid w:val="00750DD7"/>
    <w:rsid w:val="00750DE9"/>
    <w:rsid w:val="00750E26"/>
    <w:rsid w:val="00750F2B"/>
    <w:rsid w:val="00750FE3"/>
    <w:rsid w:val="007510DA"/>
    <w:rsid w:val="00751113"/>
    <w:rsid w:val="007511CA"/>
    <w:rsid w:val="007511F0"/>
    <w:rsid w:val="007515FE"/>
    <w:rsid w:val="00751801"/>
    <w:rsid w:val="00751932"/>
    <w:rsid w:val="00751ED5"/>
    <w:rsid w:val="00751F8C"/>
    <w:rsid w:val="00752621"/>
    <w:rsid w:val="0075266E"/>
    <w:rsid w:val="00752B1C"/>
    <w:rsid w:val="00752BF2"/>
    <w:rsid w:val="00752CB0"/>
    <w:rsid w:val="00752F7C"/>
    <w:rsid w:val="00753142"/>
    <w:rsid w:val="007531D6"/>
    <w:rsid w:val="007531E2"/>
    <w:rsid w:val="0075326B"/>
    <w:rsid w:val="00753811"/>
    <w:rsid w:val="00753D2A"/>
    <w:rsid w:val="00753D8F"/>
    <w:rsid w:val="00753E90"/>
    <w:rsid w:val="00753F14"/>
    <w:rsid w:val="00754468"/>
    <w:rsid w:val="007544FA"/>
    <w:rsid w:val="007545E4"/>
    <w:rsid w:val="007547D0"/>
    <w:rsid w:val="0075489A"/>
    <w:rsid w:val="007549AF"/>
    <w:rsid w:val="00754B96"/>
    <w:rsid w:val="00754BCF"/>
    <w:rsid w:val="00754D12"/>
    <w:rsid w:val="00754DE0"/>
    <w:rsid w:val="00754FE6"/>
    <w:rsid w:val="007552C8"/>
    <w:rsid w:val="00755496"/>
    <w:rsid w:val="00755713"/>
    <w:rsid w:val="00755F07"/>
    <w:rsid w:val="0075623A"/>
    <w:rsid w:val="00756632"/>
    <w:rsid w:val="00756B18"/>
    <w:rsid w:val="00756DB7"/>
    <w:rsid w:val="00756F51"/>
    <w:rsid w:val="007573C7"/>
    <w:rsid w:val="007573D6"/>
    <w:rsid w:val="007574A4"/>
    <w:rsid w:val="00757657"/>
    <w:rsid w:val="007577E1"/>
    <w:rsid w:val="00757AA3"/>
    <w:rsid w:val="00757B21"/>
    <w:rsid w:val="00757EAF"/>
    <w:rsid w:val="00757F56"/>
    <w:rsid w:val="00760122"/>
    <w:rsid w:val="007601CE"/>
    <w:rsid w:val="00760231"/>
    <w:rsid w:val="007604BE"/>
    <w:rsid w:val="007607DF"/>
    <w:rsid w:val="00760A55"/>
    <w:rsid w:val="00760AC5"/>
    <w:rsid w:val="00760B12"/>
    <w:rsid w:val="00760EE3"/>
    <w:rsid w:val="0076163D"/>
    <w:rsid w:val="007616EB"/>
    <w:rsid w:val="007619E4"/>
    <w:rsid w:val="00761E4C"/>
    <w:rsid w:val="0076222D"/>
    <w:rsid w:val="0076273D"/>
    <w:rsid w:val="0076278A"/>
    <w:rsid w:val="0076347A"/>
    <w:rsid w:val="007634F3"/>
    <w:rsid w:val="00763573"/>
    <w:rsid w:val="00763673"/>
    <w:rsid w:val="00763685"/>
    <w:rsid w:val="007638FA"/>
    <w:rsid w:val="00763B8A"/>
    <w:rsid w:val="00763D48"/>
    <w:rsid w:val="0076430B"/>
    <w:rsid w:val="00764556"/>
    <w:rsid w:val="0076469A"/>
    <w:rsid w:val="007647CC"/>
    <w:rsid w:val="00764951"/>
    <w:rsid w:val="00764963"/>
    <w:rsid w:val="00764B87"/>
    <w:rsid w:val="00764D4D"/>
    <w:rsid w:val="00764EA4"/>
    <w:rsid w:val="00765B90"/>
    <w:rsid w:val="00765EA4"/>
    <w:rsid w:val="007665F5"/>
    <w:rsid w:val="007669A2"/>
    <w:rsid w:val="00766BA2"/>
    <w:rsid w:val="0076713A"/>
    <w:rsid w:val="007676C1"/>
    <w:rsid w:val="00767986"/>
    <w:rsid w:val="00767B00"/>
    <w:rsid w:val="00767B2C"/>
    <w:rsid w:val="00767C9C"/>
    <w:rsid w:val="00767D9D"/>
    <w:rsid w:val="00767E32"/>
    <w:rsid w:val="00767F8F"/>
    <w:rsid w:val="00767FD5"/>
    <w:rsid w:val="0077007D"/>
    <w:rsid w:val="007700E8"/>
    <w:rsid w:val="007707C4"/>
    <w:rsid w:val="00770878"/>
    <w:rsid w:val="00770AC1"/>
    <w:rsid w:val="00770AE7"/>
    <w:rsid w:val="00770B8E"/>
    <w:rsid w:val="00770CA9"/>
    <w:rsid w:val="00770EB3"/>
    <w:rsid w:val="00770EB7"/>
    <w:rsid w:val="0077121B"/>
    <w:rsid w:val="007718C6"/>
    <w:rsid w:val="00771961"/>
    <w:rsid w:val="00771B02"/>
    <w:rsid w:val="00771BA4"/>
    <w:rsid w:val="00771E9C"/>
    <w:rsid w:val="00771F61"/>
    <w:rsid w:val="0077200F"/>
    <w:rsid w:val="007723B1"/>
    <w:rsid w:val="0077252D"/>
    <w:rsid w:val="00772A79"/>
    <w:rsid w:val="00772D74"/>
    <w:rsid w:val="00772DD4"/>
    <w:rsid w:val="00772E1F"/>
    <w:rsid w:val="00772E30"/>
    <w:rsid w:val="00773840"/>
    <w:rsid w:val="00773E30"/>
    <w:rsid w:val="007742D2"/>
    <w:rsid w:val="0077435A"/>
    <w:rsid w:val="00774427"/>
    <w:rsid w:val="0077465E"/>
    <w:rsid w:val="007748A0"/>
    <w:rsid w:val="007748EE"/>
    <w:rsid w:val="00774A42"/>
    <w:rsid w:val="00775141"/>
    <w:rsid w:val="00775178"/>
    <w:rsid w:val="007756DD"/>
    <w:rsid w:val="007757CA"/>
    <w:rsid w:val="00775844"/>
    <w:rsid w:val="0077591F"/>
    <w:rsid w:val="007759B8"/>
    <w:rsid w:val="00775BE0"/>
    <w:rsid w:val="00775DE9"/>
    <w:rsid w:val="00775F23"/>
    <w:rsid w:val="007760A9"/>
    <w:rsid w:val="007760DF"/>
    <w:rsid w:val="0077632B"/>
    <w:rsid w:val="0077688A"/>
    <w:rsid w:val="00776B4A"/>
    <w:rsid w:val="00776C73"/>
    <w:rsid w:val="00776DDC"/>
    <w:rsid w:val="00776F77"/>
    <w:rsid w:val="007775E5"/>
    <w:rsid w:val="007776A6"/>
    <w:rsid w:val="00777B91"/>
    <w:rsid w:val="00777C9A"/>
    <w:rsid w:val="00777CBF"/>
    <w:rsid w:val="00777DDC"/>
    <w:rsid w:val="00777F06"/>
    <w:rsid w:val="00780058"/>
    <w:rsid w:val="007800C2"/>
    <w:rsid w:val="007800D3"/>
    <w:rsid w:val="007801CF"/>
    <w:rsid w:val="00780554"/>
    <w:rsid w:val="007808DE"/>
    <w:rsid w:val="00780B9A"/>
    <w:rsid w:val="00780C34"/>
    <w:rsid w:val="00780EAC"/>
    <w:rsid w:val="00780FB6"/>
    <w:rsid w:val="00781005"/>
    <w:rsid w:val="007810C1"/>
    <w:rsid w:val="007813C3"/>
    <w:rsid w:val="0078145B"/>
    <w:rsid w:val="00781552"/>
    <w:rsid w:val="00781854"/>
    <w:rsid w:val="00781B3D"/>
    <w:rsid w:val="00781C58"/>
    <w:rsid w:val="00781E2A"/>
    <w:rsid w:val="00781EC0"/>
    <w:rsid w:val="00782251"/>
    <w:rsid w:val="0078228C"/>
    <w:rsid w:val="00782361"/>
    <w:rsid w:val="00783038"/>
    <w:rsid w:val="0078340A"/>
    <w:rsid w:val="00783502"/>
    <w:rsid w:val="00783585"/>
    <w:rsid w:val="00783714"/>
    <w:rsid w:val="00783789"/>
    <w:rsid w:val="007838BC"/>
    <w:rsid w:val="00783BAF"/>
    <w:rsid w:val="00783F57"/>
    <w:rsid w:val="00783F62"/>
    <w:rsid w:val="00784001"/>
    <w:rsid w:val="007843AA"/>
    <w:rsid w:val="007847DD"/>
    <w:rsid w:val="007848BD"/>
    <w:rsid w:val="00784EF0"/>
    <w:rsid w:val="0078510F"/>
    <w:rsid w:val="00785121"/>
    <w:rsid w:val="007851C5"/>
    <w:rsid w:val="00785209"/>
    <w:rsid w:val="00785280"/>
    <w:rsid w:val="007852A7"/>
    <w:rsid w:val="0078535F"/>
    <w:rsid w:val="00785493"/>
    <w:rsid w:val="007854A1"/>
    <w:rsid w:val="0078558A"/>
    <w:rsid w:val="007858B9"/>
    <w:rsid w:val="00786390"/>
    <w:rsid w:val="0078651C"/>
    <w:rsid w:val="00786AB3"/>
    <w:rsid w:val="00786BB1"/>
    <w:rsid w:val="00786D9D"/>
    <w:rsid w:val="00786E4C"/>
    <w:rsid w:val="00786E84"/>
    <w:rsid w:val="00786E94"/>
    <w:rsid w:val="00786EBD"/>
    <w:rsid w:val="00787219"/>
    <w:rsid w:val="00787366"/>
    <w:rsid w:val="0078743F"/>
    <w:rsid w:val="00787630"/>
    <w:rsid w:val="007876B1"/>
    <w:rsid w:val="007876C7"/>
    <w:rsid w:val="007877BD"/>
    <w:rsid w:val="00787823"/>
    <w:rsid w:val="0078784A"/>
    <w:rsid w:val="007878E6"/>
    <w:rsid w:val="00787AB2"/>
    <w:rsid w:val="00787AED"/>
    <w:rsid w:val="00787D59"/>
    <w:rsid w:val="007900B6"/>
    <w:rsid w:val="007906D0"/>
    <w:rsid w:val="0079085E"/>
    <w:rsid w:val="007908A3"/>
    <w:rsid w:val="007909B2"/>
    <w:rsid w:val="00790B80"/>
    <w:rsid w:val="00790C77"/>
    <w:rsid w:val="00790F11"/>
    <w:rsid w:val="00791308"/>
    <w:rsid w:val="00791536"/>
    <w:rsid w:val="007917C7"/>
    <w:rsid w:val="007918F6"/>
    <w:rsid w:val="00791B3E"/>
    <w:rsid w:val="00791BBF"/>
    <w:rsid w:val="007922C9"/>
    <w:rsid w:val="007927B7"/>
    <w:rsid w:val="00792841"/>
    <w:rsid w:val="00792C09"/>
    <w:rsid w:val="00792CA9"/>
    <w:rsid w:val="00792FDA"/>
    <w:rsid w:val="007933BD"/>
    <w:rsid w:val="007935C2"/>
    <w:rsid w:val="00793836"/>
    <w:rsid w:val="007938D0"/>
    <w:rsid w:val="00793943"/>
    <w:rsid w:val="007939D5"/>
    <w:rsid w:val="00793BF6"/>
    <w:rsid w:val="00793F67"/>
    <w:rsid w:val="00794046"/>
    <w:rsid w:val="00794135"/>
    <w:rsid w:val="0079439D"/>
    <w:rsid w:val="00794463"/>
    <w:rsid w:val="0079453B"/>
    <w:rsid w:val="007945A5"/>
    <w:rsid w:val="00794690"/>
    <w:rsid w:val="0079477A"/>
    <w:rsid w:val="007947AC"/>
    <w:rsid w:val="0079492D"/>
    <w:rsid w:val="007949A7"/>
    <w:rsid w:val="00794B91"/>
    <w:rsid w:val="00794E00"/>
    <w:rsid w:val="00794ECC"/>
    <w:rsid w:val="00794F09"/>
    <w:rsid w:val="00795224"/>
    <w:rsid w:val="007954B7"/>
    <w:rsid w:val="00795613"/>
    <w:rsid w:val="00795642"/>
    <w:rsid w:val="00795991"/>
    <w:rsid w:val="007959E7"/>
    <w:rsid w:val="00795ACB"/>
    <w:rsid w:val="00795B63"/>
    <w:rsid w:val="00795D05"/>
    <w:rsid w:val="00795D38"/>
    <w:rsid w:val="00795E78"/>
    <w:rsid w:val="00796376"/>
    <w:rsid w:val="00796523"/>
    <w:rsid w:val="00796700"/>
    <w:rsid w:val="0079693A"/>
    <w:rsid w:val="0079696B"/>
    <w:rsid w:val="00796A69"/>
    <w:rsid w:val="00796B6A"/>
    <w:rsid w:val="00797022"/>
    <w:rsid w:val="00797592"/>
    <w:rsid w:val="0079778E"/>
    <w:rsid w:val="0079787D"/>
    <w:rsid w:val="00797E9A"/>
    <w:rsid w:val="00797F1F"/>
    <w:rsid w:val="00797F6C"/>
    <w:rsid w:val="00797FCF"/>
    <w:rsid w:val="007A0496"/>
    <w:rsid w:val="007A04DD"/>
    <w:rsid w:val="007A0519"/>
    <w:rsid w:val="007A0580"/>
    <w:rsid w:val="007A07CF"/>
    <w:rsid w:val="007A0926"/>
    <w:rsid w:val="007A0DB2"/>
    <w:rsid w:val="007A0F38"/>
    <w:rsid w:val="007A1050"/>
    <w:rsid w:val="007A1779"/>
    <w:rsid w:val="007A17E3"/>
    <w:rsid w:val="007A1939"/>
    <w:rsid w:val="007A1BB8"/>
    <w:rsid w:val="007A1D7F"/>
    <w:rsid w:val="007A20C2"/>
    <w:rsid w:val="007A21BF"/>
    <w:rsid w:val="007A21FC"/>
    <w:rsid w:val="007A2238"/>
    <w:rsid w:val="007A22AE"/>
    <w:rsid w:val="007A237B"/>
    <w:rsid w:val="007A2780"/>
    <w:rsid w:val="007A2C27"/>
    <w:rsid w:val="007A2EB7"/>
    <w:rsid w:val="007A34AA"/>
    <w:rsid w:val="007A3563"/>
    <w:rsid w:val="007A3584"/>
    <w:rsid w:val="007A3B76"/>
    <w:rsid w:val="007A3DF4"/>
    <w:rsid w:val="007A3EB4"/>
    <w:rsid w:val="007A4207"/>
    <w:rsid w:val="007A439F"/>
    <w:rsid w:val="007A4580"/>
    <w:rsid w:val="007A4A5F"/>
    <w:rsid w:val="007A4CD2"/>
    <w:rsid w:val="007A4D1B"/>
    <w:rsid w:val="007A4FD9"/>
    <w:rsid w:val="007A5423"/>
    <w:rsid w:val="007A581A"/>
    <w:rsid w:val="007A59B1"/>
    <w:rsid w:val="007A5A38"/>
    <w:rsid w:val="007A5D0A"/>
    <w:rsid w:val="007A5E11"/>
    <w:rsid w:val="007A5F5E"/>
    <w:rsid w:val="007A5FB2"/>
    <w:rsid w:val="007A66E5"/>
    <w:rsid w:val="007A68A0"/>
    <w:rsid w:val="007A6B68"/>
    <w:rsid w:val="007A6DB6"/>
    <w:rsid w:val="007A6DE8"/>
    <w:rsid w:val="007A6E70"/>
    <w:rsid w:val="007A751F"/>
    <w:rsid w:val="007A79DB"/>
    <w:rsid w:val="007A7CB5"/>
    <w:rsid w:val="007A7ED3"/>
    <w:rsid w:val="007B017F"/>
    <w:rsid w:val="007B05B0"/>
    <w:rsid w:val="007B0672"/>
    <w:rsid w:val="007B0C72"/>
    <w:rsid w:val="007B131E"/>
    <w:rsid w:val="007B1468"/>
    <w:rsid w:val="007B1997"/>
    <w:rsid w:val="007B1D94"/>
    <w:rsid w:val="007B23FD"/>
    <w:rsid w:val="007B252E"/>
    <w:rsid w:val="007B28D0"/>
    <w:rsid w:val="007B2FC0"/>
    <w:rsid w:val="007B304C"/>
    <w:rsid w:val="007B33A4"/>
    <w:rsid w:val="007B34A1"/>
    <w:rsid w:val="007B34E2"/>
    <w:rsid w:val="007B37AA"/>
    <w:rsid w:val="007B3826"/>
    <w:rsid w:val="007B394E"/>
    <w:rsid w:val="007B39EB"/>
    <w:rsid w:val="007B3AA9"/>
    <w:rsid w:val="007B3B57"/>
    <w:rsid w:val="007B3BBD"/>
    <w:rsid w:val="007B3C31"/>
    <w:rsid w:val="007B3D63"/>
    <w:rsid w:val="007B3F9D"/>
    <w:rsid w:val="007B44AF"/>
    <w:rsid w:val="007B4580"/>
    <w:rsid w:val="007B4621"/>
    <w:rsid w:val="007B46C4"/>
    <w:rsid w:val="007B4779"/>
    <w:rsid w:val="007B4AB8"/>
    <w:rsid w:val="007B4C2B"/>
    <w:rsid w:val="007B4C9A"/>
    <w:rsid w:val="007B4CFE"/>
    <w:rsid w:val="007B4D26"/>
    <w:rsid w:val="007B4F20"/>
    <w:rsid w:val="007B5093"/>
    <w:rsid w:val="007B52C1"/>
    <w:rsid w:val="007B52D1"/>
    <w:rsid w:val="007B56B1"/>
    <w:rsid w:val="007B580D"/>
    <w:rsid w:val="007B5A24"/>
    <w:rsid w:val="007B5A93"/>
    <w:rsid w:val="007B5A9E"/>
    <w:rsid w:val="007B5BE5"/>
    <w:rsid w:val="007B5BFA"/>
    <w:rsid w:val="007B5C10"/>
    <w:rsid w:val="007B5F60"/>
    <w:rsid w:val="007B604D"/>
    <w:rsid w:val="007B665E"/>
    <w:rsid w:val="007B7258"/>
    <w:rsid w:val="007B7401"/>
    <w:rsid w:val="007B7733"/>
    <w:rsid w:val="007B7AB3"/>
    <w:rsid w:val="007B7DCD"/>
    <w:rsid w:val="007B7EB2"/>
    <w:rsid w:val="007B7EDF"/>
    <w:rsid w:val="007B7F65"/>
    <w:rsid w:val="007C045F"/>
    <w:rsid w:val="007C0859"/>
    <w:rsid w:val="007C0FBD"/>
    <w:rsid w:val="007C1209"/>
    <w:rsid w:val="007C1ADC"/>
    <w:rsid w:val="007C1BAB"/>
    <w:rsid w:val="007C1BF1"/>
    <w:rsid w:val="007C1D81"/>
    <w:rsid w:val="007C1DB5"/>
    <w:rsid w:val="007C1F06"/>
    <w:rsid w:val="007C2057"/>
    <w:rsid w:val="007C22C0"/>
    <w:rsid w:val="007C234A"/>
    <w:rsid w:val="007C24DB"/>
    <w:rsid w:val="007C2830"/>
    <w:rsid w:val="007C28FB"/>
    <w:rsid w:val="007C292B"/>
    <w:rsid w:val="007C29C0"/>
    <w:rsid w:val="007C2C23"/>
    <w:rsid w:val="007C2D64"/>
    <w:rsid w:val="007C2F21"/>
    <w:rsid w:val="007C303C"/>
    <w:rsid w:val="007C3159"/>
    <w:rsid w:val="007C3294"/>
    <w:rsid w:val="007C3663"/>
    <w:rsid w:val="007C37DD"/>
    <w:rsid w:val="007C38F5"/>
    <w:rsid w:val="007C3ACB"/>
    <w:rsid w:val="007C3C3A"/>
    <w:rsid w:val="007C3C56"/>
    <w:rsid w:val="007C3CDB"/>
    <w:rsid w:val="007C468C"/>
    <w:rsid w:val="007C482E"/>
    <w:rsid w:val="007C4CEA"/>
    <w:rsid w:val="007C4EC3"/>
    <w:rsid w:val="007C506E"/>
    <w:rsid w:val="007C515D"/>
    <w:rsid w:val="007C53AE"/>
    <w:rsid w:val="007C55C7"/>
    <w:rsid w:val="007C59DB"/>
    <w:rsid w:val="007C59DC"/>
    <w:rsid w:val="007C5D09"/>
    <w:rsid w:val="007C5E8E"/>
    <w:rsid w:val="007C5F73"/>
    <w:rsid w:val="007C6131"/>
    <w:rsid w:val="007C6D82"/>
    <w:rsid w:val="007C6FE1"/>
    <w:rsid w:val="007C7030"/>
    <w:rsid w:val="007C7453"/>
    <w:rsid w:val="007C7469"/>
    <w:rsid w:val="007C7477"/>
    <w:rsid w:val="007C7658"/>
    <w:rsid w:val="007C7699"/>
    <w:rsid w:val="007C76B1"/>
    <w:rsid w:val="007C7B5A"/>
    <w:rsid w:val="007C7C3D"/>
    <w:rsid w:val="007C7C93"/>
    <w:rsid w:val="007C7EAC"/>
    <w:rsid w:val="007C7ED1"/>
    <w:rsid w:val="007D01EF"/>
    <w:rsid w:val="007D038C"/>
    <w:rsid w:val="007D03BC"/>
    <w:rsid w:val="007D049B"/>
    <w:rsid w:val="007D05F7"/>
    <w:rsid w:val="007D0690"/>
    <w:rsid w:val="007D07F9"/>
    <w:rsid w:val="007D09D2"/>
    <w:rsid w:val="007D09DB"/>
    <w:rsid w:val="007D0B4F"/>
    <w:rsid w:val="007D0DEA"/>
    <w:rsid w:val="007D0ECE"/>
    <w:rsid w:val="007D0F0E"/>
    <w:rsid w:val="007D10C0"/>
    <w:rsid w:val="007D1295"/>
    <w:rsid w:val="007D1483"/>
    <w:rsid w:val="007D14C0"/>
    <w:rsid w:val="007D15CF"/>
    <w:rsid w:val="007D1680"/>
    <w:rsid w:val="007D191F"/>
    <w:rsid w:val="007D1B53"/>
    <w:rsid w:val="007D1DAE"/>
    <w:rsid w:val="007D1E6C"/>
    <w:rsid w:val="007D2057"/>
    <w:rsid w:val="007D2173"/>
    <w:rsid w:val="007D229C"/>
    <w:rsid w:val="007D23EB"/>
    <w:rsid w:val="007D2493"/>
    <w:rsid w:val="007D26E2"/>
    <w:rsid w:val="007D27E1"/>
    <w:rsid w:val="007D2BDA"/>
    <w:rsid w:val="007D2FB2"/>
    <w:rsid w:val="007D33AB"/>
    <w:rsid w:val="007D33DF"/>
    <w:rsid w:val="007D33E4"/>
    <w:rsid w:val="007D368F"/>
    <w:rsid w:val="007D3748"/>
    <w:rsid w:val="007D38CD"/>
    <w:rsid w:val="007D3C7D"/>
    <w:rsid w:val="007D3DE2"/>
    <w:rsid w:val="007D460A"/>
    <w:rsid w:val="007D4747"/>
    <w:rsid w:val="007D4C11"/>
    <w:rsid w:val="007D4E05"/>
    <w:rsid w:val="007D4E4F"/>
    <w:rsid w:val="007D4EA4"/>
    <w:rsid w:val="007D4F27"/>
    <w:rsid w:val="007D4F3F"/>
    <w:rsid w:val="007D5015"/>
    <w:rsid w:val="007D54DD"/>
    <w:rsid w:val="007D5578"/>
    <w:rsid w:val="007D564D"/>
    <w:rsid w:val="007D56EB"/>
    <w:rsid w:val="007D56FD"/>
    <w:rsid w:val="007D5A26"/>
    <w:rsid w:val="007D5D97"/>
    <w:rsid w:val="007D5F14"/>
    <w:rsid w:val="007D63DA"/>
    <w:rsid w:val="007D6549"/>
    <w:rsid w:val="007D682F"/>
    <w:rsid w:val="007D6A68"/>
    <w:rsid w:val="007D6DF3"/>
    <w:rsid w:val="007D6FF8"/>
    <w:rsid w:val="007D7960"/>
    <w:rsid w:val="007D798F"/>
    <w:rsid w:val="007D79F8"/>
    <w:rsid w:val="007D7EF6"/>
    <w:rsid w:val="007E0184"/>
    <w:rsid w:val="007E02AB"/>
    <w:rsid w:val="007E0486"/>
    <w:rsid w:val="007E0754"/>
    <w:rsid w:val="007E0AF2"/>
    <w:rsid w:val="007E0B16"/>
    <w:rsid w:val="007E0C4A"/>
    <w:rsid w:val="007E0C5A"/>
    <w:rsid w:val="007E0D57"/>
    <w:rsid w:val="007E113B"/>
    <w:rsid w:val="007E1283"/>
    <w:rsid w:val="007E1BAD"/>
    <w:rsid w:val="007E1EA9"/>
    <w:rsid w:val="007E2021"/>
    <w:rsid w:val="007E20FF"/>
    <w:rsid w:val="007E218E"/>
    <w:rsid w:val="007E25B7"/>
    <w:rsid w:val="007E26DB"/>
    <w:rsid w:val="007E2B3A"/>
    <w:rsid w:val="007E3062"/>
    <w:rsid w:val="007E31C2"/>
    <w:rsid w:val="007E3263"/>
    <w:rsid w:val="007E32AC"/>
    <w:rsid w:val="007E32ED"/>
    <w:rsid w:val="007E3429"/>
    <w:rsid w:val="007E395D"/>
    <w:rsid w:val="007E3C1F"/>
    <w:rsid w:val="007E3E03"/>
    <w:rsid w:val="007E4260"/>
    <w:rsid w:val="007E43D0"/>
    <w:rsid w:val="007E46CB"/>
    <w:rsid w:val="007E4780"/>
    <w:rsid w:val="007E47FF"/>
    <w:rsid w:val="007E4A1B"/>
    <w:rsid w:val="007E4C4D"/>
    <w:rsid w:val="007E4CBF"/>
    <w:rsid w:val="007E4DFE"/>
    <w:rsid w:val="007E5079"/>
    <w:rsid w:val="007E5175"/>
    <w:rsid w:val="007E537D"/>
    <w:rsid w:val="007E5561"/>
    <w:rsid w:val="007E55E4"/>
    <w:rsid w:val="007E5995"/>
    <w:rsid w:val="007E5BC8"/>
    <w:rsid w:val="007E5BDB"/>
    <w:rsid w:val="007E5C1B"/>
    <w:rsid w:val="007E6005"/>
    <w:rsid w:val="007E61C9"/>
    <w:rsid w:val="007E64C6"/>
    <w:rsid w:val="007E6587"/>
    <w:rsid w:val="007E6653"/>
    <w:rsid w:val="007E665F"/>
    <w:rsid w:val="007E676F"/>
    <w:rsid w:val="007E6850"/>
    <w:rsid w:val="007E6A2B"/>
    <w:rsid w:val="007E6AA6"/>
    <w:rsid w:val="007E6AD2"/>
    <w:rsid w:val="007E6B8D"/>
    <w:rsid w:val="007E6D3F"/>
    <w:rsid w:val="007E6EAF"/>
    <w:rsid w:val="007E70B7"/>
    <w:rsid w:val="007E75F9"/>
    <w:rsid w:val="007E76D4"/>
    <w:rsid w:val="007E771B"/>
    <w:rsid w:val="007E7780"/>
    <w:rsid w:val="007E7C47"/>
    <w:rsid w:val="007E7C91"/>
    <w:rsid w:val="007E7CAC"/>
    <w:rsid w:val="007F001F"/>
    <w:rsid w:val="007F005E"/>
    <w:rsid w:val="007F024D"/>
    <w:rsid w:val="007F04C3"/>
    <w:rsid w:val="007F0807"/>
    <w:rsid w:val="007F0817"/>
    <w:rsid w:val="007F0914"/>
    <w:rsid w:val="007F0BB5"/>
    <w:rsid w:val="007F0C1B"/>
    <w:rsid w:val="007F0DCD"/>
    <w:rsid w:val="007F104E"/>
    <w:rsid w:val="007F10EE"/>
    <w:rsid w:val="007F14BA"/>
    <w:rsid w:val="007F16A8"/>
    <w:rsid w:val="007F1708"/>
    <w:rsid w:val="007F177F"/>
    <w:rsid w:val="007F18EC"/>
    <w:rsid w:val="007F1DB5"/>
    <w:rsid w:val="007F2335"/>
    <w:rsid w:val="007F24DC"/>
    <w:rsid w:val="007F251D"/>
    <w:rsid w:val="007F276C"/>
    <w:rsid w:val="007F289C"/>
    <w:rsid w:val="007F29F7"/>
    <w:rsid w:val="007F2B49"/>
    <w:rsid w:val="007F2BE8"/>
    <w:rsid w:val="007F2D05"/>
    <w:rsid w:val="007F2DD1"/>
    <w:rsid w:val="007F2E6B"/>
    <w:rsid w:val="007F2F99"/>
    <w:rsid w:val="007F3081"/>
    <w:rsid w:val="007F3120"/>
    <w:rsid w:val="007F323B"/>
    <w:rsid w:val="007F348A"/>
    <w:rsid w:val="007F34D1"/>
    <w:rsid w:val="007F3682"/>
    <w:rsid w:val="007F3EEE"/>
    <w:rsid w:val="007F3F44"/>
    <w:rsid w:val="007F3F80"/>
    <w:rsid w:val="007F4003"/>
    <w:rsid w:val="007F4695"/>
    <w:rsid w:val="007F4780"/>
    <w:rsid w:val="007F4B9E"/>
    <w:rsid w:val="007F557E"/>
    <w:rsid w:val="007F5582"/>
    <w:rsid w:val="007F55D5"/>
    <w:rsid w:val="007F5792"/>
    <w:rsid w:val="007F57EF"/>
    <w:rsid w:val="007F57FE"/>
    <w:rsid w:val="007F585F"/>
    <w:rsid w:val="007F5898"/>
    <w:rsid w:val="007F58FD"/>
    <w:rsid w:val="007F5F3C"/>
    <w:rsid w:val="007F5F5E"/>
    <w:rsid w:val="007F608B"/>
    <w:rsid w:val="007F6146"/>
    <w:rsid w:val="007F61AE"/>
    <w:rsid w:val="007F631F"/>
    <w:rsid w:val="007F6412"/>
    <w:rsid w:val="007F68B8"/>
    <w:rsid w:val="007F6A48"/>
    <w:rsid w:val="007F6B8C"/>
    <w:rsid w:val="007F710A"/>
    <w:rsid w:val="007F729E"/>
    <w:rsid w:val="007F7324"/>
    <w:rsid w:val="007F7547"/>
    <w:rsid w:val="007F7575"/>
    <w:rsid w:val="007F77D5"/>
    <w:rsid w:val="007F7898"/>
    <w:rsid w:val="007F7BE9"/>
    <w:rsid w:val="007F7CAD"/>
    <w:rsid w:val="008000FE"/>
    <w:rsid w:val="0080015F"/>
    <w:rsid w:val="008003CA"/>
    <w:rsid w:val="008006A6"/>
    <w:rsid w:val="0080083E"/>
    <w:rsid w:val="0080089D"/>
    <w:rsid w:val="008008E5"/>
    <w:rsid w:val="008009D6"/>
    <w:rsid w:val="00800A08"/>
    <w:rsid w:val="00800C1F"/>
    <w:rsid w:val="00800CF3"/>
    <w:rsid w:val="00800D78"/>
    <w:rsid w:val="008017EC"/>
    <w:rsid w:val="00801AEA"/>
    <w:rsid w:val="00801EDD"/>
    <w:rsid w:val="00801EE2"/>
    <w:rsid w:val="00801F81"/>
    <w:rsid w:val="00802083"/>
    <w:rsid w:val="00802202"/>
    <w:rsid w:val="00802255"/>
    <w:rsid w:val="00802474"/>
    <w:rsid w:val="00802756"/>
    <w:rsid w:val="00802835"/>
    <w:rsid w:val="00802844"/>
    <w:rsid w:val="0080291B"/>
    <w:rsid w:val="00802974"/>
    <w:rsid w:val="00802A63"/>
    <w:rsid w:val="00802F38"/>
    <w:rsid w:val="00802F8D"/>
    <w:rsid w:val="008031B7"/>
    <w:rsid w:val="00803300"/>
    <w:rsid w:val="0080346E"/>
    <w:rsid w:val="00803688"/>
    <w:rsid w:val="00803766"/>
    <w:rsid w:val="00803DB5"/>
    <w:rsid w:val="00803DF9"/>
    <w:rsid w:val="00803F1F"/>
    <w:rsid w:val="00804060"/>
    <w:rsid w:val="008040D3"/>
    <w:rsid w:val="00804192"/>
    <w:rsid w:val="00804465"/>
    <w:rsid w:val="008044B3"/>
    <w:rsid w:val="0080456D"/>
    <w:rsid w:val="00804691"/>
    <w:rsid w:val="0080477F"/>
    <w:rsid w:val="008048FB"/>
    <w:rsid w:val="00804A55"/>
    <w:rsid w:val="00804C0B"/>
    <w:rsid w:val="00804CE8"/>
    <w:rsid w:val="00805160"/>
    <w:rsid w:val="008052BB"/>
    <w:rsid w:val="008053C2"/>
    <w:rsid w:val="00805509"/>
    <w:rsid w:val="0080567F"/>
    <w:rsid w:val="0080583D"/>
    <w:rsid w:val="00805A32"/>
    <w:rsid w:val="00805D0A"/>
    <w:rsid w:val="00805E45"/>
    <w:rsid w:val="00805F94"/>
    <w:rsid w:val="00805FC8"/>
    <w:rsid w:val="00806026"/>
    <w:rsid w:val="008060B8"/>
    <w:rsid w:val="008060CE"/>
    <w:rsid w:val="00806522"/>
    <w:rsid w:val="00806B8F"/>
    <w:rsid w:val="00806B94"/>
    <w:rsid w:val="00806BF3"/>
    <w:rsid w:val="00806FFB"/>
    <w:rsid w:val="008072CA"/>
    <w:rsid w:val="00807443"/>
    <w:rsid w:val="00807446"/>
    <w:rsid w:val="00807496"/>
    <w:rsid w:val="00807A2E"/>
    <w:rsid w:val="00807A93"/>
    <w:rsid w:val="00807ACE"/>
    <w:rsid w:val="00807C48"/>
    <w:rsid w:val="00807DE4"/>
    <w:rsid w:val="00810126"/>
    <w:rsid w:val="008101DD"/>
    <w:rsid w:val="0081032A"/>
    <w:rsid w:val="00810378"/>
    <w:rsid w:val="00810542"/>
    <w:rsid w:val="008105B7"/>
    <w:rsid w:val="0081068B"/>
    <w:rsid w:val="008106B2"/>
    <w:rsid w:val="00810C23"/>
    <w:rsid w:val="00810C33"/>
    <w:rsid w:val="00810F71"/>
    <w:rsid w:val="00811021"/>
    <w:rsid w:val="00811058"/>
    <w:rsid w:val="0081105A"/>
    <w:rsid w:val="00811393"/>
    <w:rsid w:val="008115EB"/>
    <w:rsid w:val="008120AC"/>
    <w:rsid w:val="00812359"/>
    <w:rsid w:val="008124AA"/>
    <w:rsid w:val="008127BD"/>
    <w:rsid w:val="00812A2B"/>
    <w:rsid w:val="00812ABC"/>
    <w:rsid w:val="00812B1E"/>
    <w:rsid w:val="00812CC5"/>
    <w:rsid w:val="0081337B"/>
    <w:rsid w:val="00813451"/>
    <w:rsid w:val="00813B25"/>
    <w:rsid w:val="00813FA9"/>
    <w:rsid w:val="008140B5"/>
    <w:rsid w:val="008140D5"/>
    <w:rsid w:val="008141B5"/>
    <w:rsid w:val="0081423B"/>
    <w:rsid w:val="0081448E"/>
    <w:rsid w:val="00814721"/>
    <w:rsid w:val="008147CA"/>
    <w:rsid w:val="00814AB4"/>
    <w:rsid w:val="00814EB0"/>
    <w:rsid w:val="00815044"/>
    <w:rsid w:val="00815DD3"/>
    <w:rsid w:val="00815F4D"/>
    <w:rsid w:val="00816264"/>
    <w:rsid w:val="00816294"/>
    <w:rsid w:val="00816804"/>
    <w:rsid w:val="0081684D"/>
    <w:rsid w:val="00816A42"/>
    <w:rsid w:val="00816BCE"/>
    <w:rsid w:val="00816C96"/>
    <w:rsid w:val="0081722F"/>
    <w:rsid w:val="008174B6"/>
    <w:rsid w:val="008175A6"/>
    <w:rsid w:val="008175BD"/>
    <w:rsid w:val="00817CD8"/>
    <w:rsid w:val="00817E98"/>
    <w:rsid w:val="00817EA2"/>
    <w:rsid w:val="00817F87"/>
    <w:rsid w:val="00817FF9"/>
    <w:rsid w:val="00820232"/>
    <w:rsid w:val="00820408"/>
    <w:rsid w:val="00820639"/>
    <w:rsid w:val="00820A9A"/>
    <w:rsid w:val="00820DF4"/>
    <w:rsid w:val="00820E03"/>
    <w:rsid w:val="0082103C"/>
    <w:rsid w:val="00821040"/>
    <w:rsid w:val="008211EF"/>
    <w:rsid w:val="00821244"/>
    <w:rsid w:val="008215CF"/>
    <w:rsid w:val="00821677"/>
    <w:rsid w:val="00821A10"/>
    <w:rsid w:val="00821A3A"/>
    <w:rsid w:val="00821BAF"/>
    <w:rsid w:val="00821C9C"/>
    <w:rsid w:val="00821E8C"/>
    <w:rsid w:val="00821FDF"/>
    <w:rsid w:val="0082205C"/>
    <w:rsid w:val="00822330"/>
    <w:rsid w:val="00822382"/>
    <w:rsid w:val="0082247F"/>
    <w:rsid w:val="008227FB"/>
    <w:rsid w:val="00822A02"/>
    <w:rsid w:val="00822F6E"/>
    <w:rsid w:val="00823150"/>
    <w:rsid w:val="00823372"/>
    <w:rsid w:val="0082338A"/>
    <w:rsid w:val="00823AF3"/>
    <w:rsid w:val="00823B61"/>
    <w:rsid w:val="00823C15"/>
    <w:rsid w:val="00823F4D"/>
    <w:rsid w:val="0082416B"/>
    <w:rsid w:val="00824315"/>
    <w:rsid w:val="008245F8"/>
    <w:rsid w:val="0082492C"/>
    <w:rsid w:val="00824937"/>
    <w:rsid w:val="00824CF7"/>
    <w:rsid w:val="00824DD3"/>
    <w:rsid w:val="00824DDF"/>
    <w:rsid w:val="00825702"/>
    <w:rsid w:val="008257EE"/>
    <w:rsid w:val="008258D5"/>
    <w:rsid w:val="00825AA2"/>
    <w:rsid w:val="00825B63"/>
    <w:rsid w:val="00825BFF"/>
    <w:rsid w:val="00825C8B"/>
    <w:rsid w:val="00825D1B"/>
    <w:rsid w:val="008261A7"/>
    <w:rsid w:val="0082638C"/>
    <w:rsid w:val="0082690F"/>
    <w:rsid w:val="0082694A"/>
    <w:rsid w:val="00826E2B"/>
    <w:rsid w:val="00826F68"/>
    <w:rsid w:val="00827617"/>
    <w:rsid w:val="008276F6"/>
    <w:rsid w:val="008277B1"/>
    <w:rsid w:val="00827B85"/>
    <w:rsid w:val="00827F2F"/>
    <w:rsid w:val="00827F7C"/>
    <w:rsid w:val="00827FDE"/>
    <w:rsid w:val="00830083"/>
    <w:rsid w:val="008300F1"/>
    <w:rsid w:val="00830268"/>
    <w:rsid w:val="00830558"/>
    <w:rsid w:val="00830B51"/>
    <w:rsid w:val="00830B6B"/>
    <w:rsid w:val="00830DAF"/>
    <w:rsid w:val="00830E6E"/>
    <w:rsid w:val="00831168"/>
    <w:rsid w:val="008314A2"/>
    <w:rsid w:val="00831729"/>
    <w:rsid w:val="0083196C"/>
    <w:rsid w:val="00831AC4"/>
    <w:rsid w:val="00831B2E"/>
    <w:rsid w:val="00831E47"/>
    <w:rsid w:val="00831F46"/>
    <w:rsid w:val="00832443"/>
    <w:rsid w:val="0083249B"/>
    <w:rsid w:val="008324A8"/>
    <w:rsid w:val="0083282F"/>
    <w:rsid w:val="008329B7"/>
    <w:rsid w:val="00832EA8"/>
    <w:rsid w:val="00833060"/>
    <w:rsid w:val="00833260"/>
    <w:rsid w:val="008332E6"/>
    <w:rsid w:val="0083342E"/>
    <w:rsid w:val="00833553"/>
    <w:rsid w:val="00833773"/>
    <w:rsid w:val="00834106"/>
    <w:rsid w:val="008342F7"/>
    <w:rsid w:val="0083454E"/>
    <w:rsid w:val="00834585"/>
    <w:rsid w:val="00835331"/>
    <w:rsid w:val="00835578"/>
    <w:rsid w:val="00835682"/>
    <w:rsid w:val="0083574A"/>
    <w:rsid w:val="008357F8"/>
    <w:rsid w:val="008359D4"/>
    <w:rsid w:val="00835C6D"/>
    <w:rsid w:val="00836590"/>
    <w:rsid w:val="0083663A"/>
    <w:rsid w:val="00836696"/>
    <w:rsid w:val="00836762"/>
    <w:rsid w:val="008368DC"/>
    <w:rsid w:val="00836A30"/>
    <w:rsid w:val="00836A73"/>
    <w:rsid w:val="00836BA6"/>
    <w:rsid w:val="008373E5"/>
    <w:rsid w:val="00837530"/>
    <w:rsid w:val="00837704"/>
    <w:rsid w:val="00837911"/>
    <w:rsid w:val="00837998"/>
    <w:rsid w:val="00837CF4"/>
    <w:rsid w:val="00837D9D"/>
    <w:rsid w:val="0084015D"/>
    <w:rsid w:val="008402BC"/>
    <w:rsid w:val="008402F2"/>
    <w:rsid w:val="0084041D"/>
    <w:rsid w:val="00840579"/>
    <w:rsid w:val="008406F9"/>
    <w:rsid w:val="0084073D"/>
    <w:rsid w:val="00840D4F"/>
    <w:rsid w:val="00840F28"/>
    <w:rsid w:val="0084101C"/>
    <w:rsid w:val="00841208"/>
    <w:rsid w:val="008413B5"/>
    <w:rsid w:val="0084146B"/>
    <w:rsid w:val="00841865"/>
    <w:rsid w:val="00841CA2"/>
    <w:rsid w:val="00841E18"/>
    <w:rsid w:val="00841FD6"/>
    <w:rsid w:val="00842032"/>
    <w:rsid w:val="00842320"/>
    <w:rsid w:val="00842368"/>
    <w:rsid w:val="00842774"/>
    <w:rsid w:val="00842778"/>
    <w:rsid w:val="0084284C"/>
    <w:rsid w:val="00842D33"/>
    <w:rsid w:val="00843071"/>
    <w:rsid w:val="008431E0"/>
    <w:rsid w:val="0084345C"/>
    <w:rsid w:val="00843467"/>
    <w:rsid w:val="0084358F"/>
    <w:rsid w:val="008438C6"/>
    <w:rsid w:val="00843973"/>
    <w:rsid w:val="00843AB6"/>
    <w:rsid w:val="00843D39"/>
    <w:rsid w:val="00843EF6"/>
    <w:rsid w:val="00843F46"/>
    <w:rsid w:val="00843F4F"/>
    <w:rsid w:val="008441EE"/>
    <w:rsid w:val="008448A3"/>
    <w:rsid w:val="008448AC"/>
    <w:rsid w:val="00844990"/>
    <w:rsid w:val="008449B9"/>
    <w:rsid w:val="00844BAA"/>
    <w:rsid w:val="00844C13"/>
    <w:rsid w:val="00844D4A"/>
    <w:rsid w:val="00844DE6"/>
    <w:rsid w:val="00845065"/>
    <w:rsid w:val="00845076"/>
    <w:rsid w:val="00845229"/>
    <w:rsid w:val="00845281"/>
    <w:rsid w:val="008456E7"/>
    <w:rsid w:val="00845985"/>
    <w:rsid w:val="00845B62"/>
    <w:rsid w:val="00845C3C"/>
    <w:rsid w:val="00845DFB"/>
    <w:rsid w:val="0084614D"/>
    <w:rsid w:val="008461F6"/>
    <w:rsid w:val="008464B4"/>
    <w:rsid w:val="0084668A"/>
    <w:rsid w:val="008468FB"/>
    <w:rsid w:val="00846922"/>
    <w:rsid w:val="00846991"/>
    <w:rsid w:val="00846AB1"/>
    <w:rsid w:val="00846ABE"/>
    <w:rsid w:val="00846C74"/>
    <w:rsid w:val="0084728E"/>
    <w:rsid w:val="0084746B"/>
    <w:rsid w:val="00847620"/>
    <w:rsid w:val="0084762C"/>
    <w:rsid w:val="008476DE"/>
    <w:rsid w:val="00847965"/>
    <w:rsid w:val="00847D52"/>
    <w:rsid w:val="00847E9F"/>
    <w:rsid w:val="0085087A"/>
    <w:rsid w:val="00850AC9"/>
    <w:rsid w:val="00850C3A"/>
    <w:rsid w:val="00850D09"/>
    <w:rsid w:val="00850E37"/>
    <w:rsid w:val="00850EE8"/>
    <w:rsid w:val="008510CD"/>
    <w:rsid w:val="00851375"/>
    <w:rsid w:val="008516C6"/>
    <w:rsid w:val="0085177E"/>
    <w:rsid w:val="008518A0"/>
    <w:rsid w:val="00851C24"/>
    <w:rsid w:val="00851C4F"/>
    <w:rsid w:val="0085206F"/>
    <w:rsid w:val="008525EC"/>
    <w:rsid w:val="00852959"/>
    <w:rsid w:val="00852ABF"/>
    <w:rsid w:val="00852AC8"/>
    <w:rsid w:val="00852DDE"/>
    <w:rsid w:val="00852E22"/>
    <w:rsid w:val="008530DA"/>
    <w:rsid w:val="00853230"/>
    <w:rsid w:val="008534B9"/>
    <w:rsid w:val="008534E2"/>
    <w:rsid w:val="0085356F"/>
    <w:rsid w:val="0085384B"/>
    <w:rsid w:val="00853AA4"/>
    <w:rsid w:val="0085410C"/>
    <w:rsid w:val="008541DC"/>
    <w:rsid w:val="0085431C"/>
    <w:rsid w:val="00854358"/>
    <w:rsid w:val="00854694"/>
    <w:rsid w:val="00854698"/>
    <w:rsid w:val="0085477D"/>
    <w:rsid w:val="00854784"/>
    <w:rsid w:val="008547F6"/>
    <w:rsid w:val="00854B7D"/>
    <w:rsid w:val="00854EA8"/>
    <w:rsid w:val="00854FFA"/>
    <w:rsid w:val="0085507D"/>
    <w:rsid w:val="00855237"/>
    <w:rsid w:val="0085527B"/>
    <w:rsid w:val="008557C6"/>
    <w:rsid w:val="0085598C"/>
    <w:rsid w:val="008559F3"/>
    <w:rsid w:val="00855D45"/>
    <w:rsid w:val="00856009"/>
    <w:rsid w:val="00856364"/>
    <w:rsid w:val="008566EA"/>
    <w:rsid w:val="00856758"/>
    <w:rsid w:val="00856883"/>
    <w:rsid w:val="00856A0F"/>
    <w:rsid w:val="00856A67"/>
    <w:rsid w:val="00856B58"/>
    <w:rsid w:val="00856B7B"/>
    <w:rsid w:val="00856BFA"/>
    <w:rsid w:val="008572F8"/>
    <w:rsid w:val="00857352"/>
    <w:rsid w:val="00857519"/>
    <w:rsid w:val="00857ABB"/>
    <w:rsid w:val="0086077D"/>
    <w:rsid w:val="00860CEB"/>
    <w:rsid w:val="00860EDF"/>
    <w:rsid w:val="00861479"/>
    <w:rsid w:val="008614C6"/>
    <w:rsid w:val="00861805"/>
    <w:rsid w:val="0086183F"/>
    <w:rsid w:val="00861911"/>
    <w:rsid w:val="0086245F"/>
    <w:rsid w:val="008624AA"/>
    <w:rsid w:val="008624B5"/>
    <w:rsid w:val="00862695"/>
    <w:rsid w:val="00862C6A"/>
    <w:rsid w:val="00862EC6"/>
    <w:rsid w:val="00862F10"/>
    <w:rsid w:val="008632B2"/>
    <w:rsid w:val="008632F9"/>
    <w:rsid w:val="008634FB"/>
    <w:rsid w:val="008638C3"/>
    <w:rsid w:val="00863A1C"/>
    <w:rsid w:val="00863D24"/>
    <w:rsid w:val="00863DA6"/>
    <w:rsid w:val="00864338"/>
    <w:rsid w:val="00864369"/>
    <w:rsid w:val="008645C9"/>
    <w:rsid w:val="0086471F"/>
    <w:rsid w:val="00864B71"/>
    <w:rsid w:val="00864D37"/>
    <w:rsid w:val="00864E72"/>
    <w:rsid w:val="00864F6B"/>
    <w:rsid w:val="00864FBB"/>
    <w:rsid w:val="00864FFC"/>
    <w:rsid w:val="00865014"/>
    <w:rsid w:val="00865065"/>
    <w:rsid w:val="00865170"/>
    <w:rsid w:val="0086520E"/>
    <w:rsid w:val="0086522C"/>
    <w:rsid w:val="00865268"/>
    <w:rsid w:val="008655C5"/>
    <w:rsid w:val="0086592F"/>
    <w:rsid w:val="00865E62"/>
    <w:rsid w:val="00865E7C"/>
    <w:rsid w:val="00866015"/>
    <w:rsid w:val="00866175"/>
    <w:rsid w:val="008661E5"/>
    <w:rsid w:val="0086622B"/>
    <w:rsid w:val="00866352"/>
    <w:rsid w:val="00866453"/>
    <w:rsid w:val="0086668A"/>
    <w:rsid w:val="008667AE"/>
    <w:rsid w:val="00866977"/>
    <w:rsid w:val="0086698D"/>
    <w:rsid w:val="00866AEB"/>
    <w:rsid w:val="00866AFA"/>
    <w:rsid w:val="00866FA9"/>
    <w:rsid w:val="00867002"/>
    <w:rsid w:val="008671AB"/>
    <w:rsid w:val="008671F2"/>
    <w:rsid w:val="0086775D"/>
    <w:rsid w:val="008678E7"/>
    <w:rsid w:val="008679B5"/>
    <w:rsid w:val="00867A6A"/>
    <w:rsid w:val="00867D1F"/>
    <w:rsid w:val="00867D26"/>
    <w:rsid w:val="00867D33"/>
    <w:rsid w:val="0087010A"/>
    <w:rsid w:val="0087032F"/>
    <w:rsid w:val="00870665"/>
    <w:rsid w:val="008707BC"/>
    <w:rsid w:val="00870939"/>
    <w:rsid w:val="00870AD5"/>
    <w:rsid w:val="00870B23"/>
    <w:rsid w:val="00871021"/>
    <w:rsid w:val="00871199"/>
    <w:rsid w:val="00871294"/>
    <w:rsid w:val="0087129E"/>
    <w:rsid w:val="0087146C"/>
    <w:rsid w:val="00871724"/>
    <w:rsid w:val="00871AA2"/>
    <w:rsid w:val="00871BA7"/>
    <w:rsid w:val="00871C1A"/>
    <w:rsid w:val="00871F0C"/>
    <w:rsid w:val="00871FDA"/>
    <w:rsid w:val="00871FE9"/>
    <w:rsid w:val="00871FFF"/>
    <w:rsid w:val="00872002"/>
    <w:rsid w:val="00872457"/>
    <w:rsid w:val="008724A5"/>
    <w:rsid w:val="00872907"/>
    <w:rsid w:val="00872A37"/>
    <w:rsid w:val="00872ADA"/>
    <w:rsid w:val="00872BD7"/>
    <w:rsid w:val="00872C4A"/>
    <w:rsid w:val="00872CA4"/>
    <w:rsid w:val="0087300B"/>
    <w:rsid w:val="00873218"/>
    <w:rsid w:val="00873225"/>
    <w:rsid w:val="008736A3"/>
    <w:rsid w:val="00873ABA"/>
    <w:rsid w:val="0087417E"/>
    <w:rsid w:val="008741FD"/>
    <w:rsid w:val="00874475"/>
    <w:rsid w:val="008748A5"/>
    <w:rsid w:val="008748F0"/>
    <w:rsid w:val="00874B89"/>
    <w:rsid w:val="00874CDF"/>
    <w:rsid w:val="00874FDD"/>
    <w:rsid w:val="00875243"/>
    <w:rsid w:val="00875336"/>
    <w:rsid w:val="00875724"/>
    <w:rsid w:val="00875896"/>
    <w:rsid w:val="00875A6C"/>
    <w:rsid w:val="00875AE7"/>
    <w:rsid w:val="00875CD9"/>
    <w:rsid w:val="00875D71"/>
    <w:rsid w:val="00876440"/>
    <w:rsid w:val="00876477"/>
    <w:rsid w:val="00876560"/>
    <w:rsid w:val="00876895"/>
    <w:rsid w:val="00876923"/>
    <w:rsid w:val="00876D1E"/>
    <w:rsid w:val="00877035"/>
    <w:rsid w:val="0087710C"/>
    <w:rsid w:val="0087719C"/>
    <w:rsid w:val="00877429"/>
    <w:rsid w:val="008774E8"/>
    <w:rsid w:val="00877693"/>
    <w:rsid w:val="00877890"/>
    <w:rsid w:val="008778A7"/>
    <w:rsid w:val="0087792F"/>
    <w:rsid w:val="00877DEC"/>
    <w:rsid w:val="00880034"/>
    <w:rsid w:val="00880045"/>
    <w:rsid w:val="0088008C"/>
    <w:rsid w:val="00880095"/>
    <w:rsid w:val="00880136"/>
    <w:rsid w:val="00880819"/>
    <w:rsid w:val="00880F7C"/>
    <w:rsid w:val="00881239"/>
    <w:rsid w:val="008812F3"/>
    <w:rsid w:val="00881662"/>
    <w:rsid w:val="008817D2"/>
    <w:rsid w:val="00881A7C"/>
    <w:rsid w:val="00881D8E"/>
    <w:rsid w:val="00882269"/>
    <w:rsid w:val="00882F46"/>
    <w:rsid w:val="008831B0"/>
    <w:rsid w:val="008831D6"/>
    <w:rsid w:val="0088334F"/>
    <w:rsid w:val="008834AC"/>
    <w:rsid w:val="00883561"/>
    <w:rsid w:val="00883698"/>
    <w:rsid w:val="00883B7A"/>
    <w:rsid w:val="00883CAF"/>
    <w:rsid w:val="00884080"/>
    <w:rsid w:val="0088408F"/>
    <w:rsid w:val="008848E6"/>
    <w:rsid w:val="00884A7C"/>
    <w:rsid w:val="00884E7A"/>
    <w:rsid w:val="00884E7F"/>
    <w:rsid w:val="00884FD7"/>
    <w:rsid w:val="008851C6"/>
    <w:rsid w:val="008853AC"/>
    <w:rsid w:val="00885F4B"/>
    <w:rsid w:val="0088611E"/>
    <w:rsid w:val="0088646D"/>
    <w:rsid w:val="0088691D"/>
    <w:rsid w:val="00886A4E"/>
    <w:rsid w:val="00886C28"/>
    <w:rsid w:val="00886D23"/>
    <w:rsid w:val="00886F1E"/>
    <w:rsid w:val="0088705F"/>
    <w:rsid w:val="008874B5"/>
    <w:rsid w:val="008874D0"/>
    <w:rsid w:val="00887584"/>
    <w:rsid w:val="008875C7"/>
    <w:rsid w:val="0088762A"/>
    <w:rsid w:val="00887975"/>
    <w:rsid w:val="00887A23"/>
    <w:rsid w:val="00887B3E"/>
    <w:rsid w:val="00887B8F"/>
    <w:rsid w:val="00887C15"/>
    <w:rsid w:val="00887CC8"/>
    <w:rsid w:val="00887E3E"/>
    <w:rsid w:val="00887F75"/>
    <w:rsid w:val="0089017A"/>
    <w:rsid w:val="00890573"/>
    <w:rsid w:val="008905A8"/>
    <w:rsid w:val="008905D7"/>
    <w:rsid w:val="008906D8"/>
    <w:rsid w:val="0089078A"/>
    <w:rsid w:val="008907B6"/>
    <w:rsid w:val="008909F6"/>
    <w:rsid w:val="00890A7E"/>
    <w:rsid w:val="00890AF8"/>
    <w:rsid w:val="00890FF1"/>
    <w:rsid w:val="008916D4"/>
    <w:rsid w:val="008917ED"/>
    <w:rsid w:val="00891D3D"/>
    <w:rsid w:val="00891F65"/>
    <w:rsid w:val="008922AE"/>
    <w:rsid w:val="00892504"/>
    <w:rsid w:val="008925BC"/>
    <w:rsid w:val="008926CF"/>
    <w:rsid w:val="008927F8"/>
    <w:rsid w:val="00892818"/>
    <w:rsid w:val="00892868"/>
    <w:rsid w:val="00892BCE"/>
    <w:rsid w:val="00892CBA"/>
    <w:rsid w:val="00892F23"/>
    <w:rsid w:val="00893161"/>
    <w:rsid w:val="0089355E"/>
    <w:rsid w:val="008937C0"/>
    <w:rsid w:val="00893A77"/>
    <w:rsid w:val="00893B81"/>
    <w:rsid w:val="00893E25"/>
    <w:rsid w:val="00893FB5"/>
    <w:rsid w:val="00894179"/>
    <w:rsid w:val="008942D2"/>
    <w:rsid w:val="008946C7"/>
    <w:rsid w:val="00894891"/>
    <w:rsid w:val="0089492F"/>
    <w:rsid w:val="008949CC"/>
    <w:rsid w:val="00894E49"/>
    <w:rsid w:val="0089554D"/>
    <w:rsid w:val="00895578"/>
    <w:rsid w:val="008955C3"/>
    <w:rsid w:val="008956CF"/>
    <w:rsid w:val="0089586A"/>
    <w:rsid w:val="008959B9"/>
    <w:rsid w:val="00895A16"/>
    <w:rsid w:val="00895C76"/>
    <w:rsid w:val="00895C8D"/>
    <w:rsid w:val="00895F2D"/>
    <w:rsid w:val="00896019"/>
    <w:rsid w:val="008960CF"/>
    <w:rsid w:val="00896206"/>
    <w:rsid w:val="00896642"/>
    <w:rsid w:val="008968E8"/>
    <w:rsid w:val="00896C55"/>
    <w:rsid w:val="00896E96"/>
    <w:rsid w:val="00896FC0"/>
    <w:rsid w:val="00897115"/>
    <w:rsid w:val="00897399"/>
    <w:rsid w:val="0089757E"/>
    <w:rsid w:val="0089786E"/>
    <w:rsid w:val="00897A9D"/>
    <w:rsid w:val="00897F10"/>
    <w:rsid w:val="008A0032"/>
    <w:rsid w:val="008A04CC"/>
    <w:rsid w:val="008A066B"/>
    <w:rsid w:val="008A068D"/>
    <w:rsid w:val="008A0879"/>
    <w:rsid w:val="008A0AF7"/>
    <w:rsid w:val="008A0C8F"/>
    <w:rsid w:val="008A0D45"/>
    <w:rsid w:val="008A11A7"/>
    <w:rsid w:val="008A125E"/>
    <w:rsid w:val="008A1432"/>
    <w:rsid w:val="008A1444"/>
    <w:rsid w:val="008A16E6"/>
    <w:rsid w:val="008A1917"/>
    <w:rsid w:val="008A1A7A"/>
    <w:rsid w:val="008A1CE4"/>
    <w:rsid w:val="008A1D09"/>
    <w:rsid w:val="008A1DE9"/>
    <w:rsid w:val="008A1F44"/>
    <w:rsid w:val="008A1F7B"/>
    <w:rsid w:val="008A2272"/>
    <w:rsid w:val="008A2307"/>
    <w:rsid w:val="008A2910"/>
    <w:rsid w:val="008A291E"/>
    <w:rsid w:val="008A2F5A"/>
    <w:rsid w:val="008A311B"/>
    <w:rsid w:val="008A3302"/>
    <w:rsid w:val="008A3B49"/>
    <w:rsid w:val="008A3DC6"/>
    <w:rsid w:val="008A3DF4"/>
    <w:rsid w:val="008A3E60"/>
    <w:rsid w:val="008A4071"/>
    <w:rsid w:val="008A417D"/>
    <w:rsid w:val="008A425B"/>
    <w:rsid w:val="008A4296"/>
    <w:rsid w:val="008A454D"/>
    <w:rsid w:val="008A4720"/>
    <w:rsid w:val="008A499A"/>
    <w:rsid w:val="008A4DB7"/>
    <w:rsid w:val="008A5090"/>
    <w:rsid w:val="008A51DD"/>
    <w:rsid w:val="008A55C9"/>
    <w:rsid w:val="008A57E7"/>
    <w:rsid w:val="008A57FF"/>
    <w:rsid w:val="008A584E"/>
    <w:rsid w:val="008A5CDA"/>
    <w:rsid w:val="008A5E65"/>
    <w:rsid w:val="008A5EFA"/>
    <w:rsid w:val="008A5FDC"/>
    <w:rsid w:val="008A60CA"/>
    <w:rsid w:val="008A6151"/>
    <w:rsid w:val="008A6427"/>
    <w:rsid w:val="008A6496"/>
    <w:rsid w:val="008A691F"/>
    <w:rsid w:val="008A6D75"/>
    <w:rsid w:val="008A711F"/>
    <w:rsid w:val="008A716E"/>
    <w:rsid w:val="008A7198"/>
    <w:rsid w:val="008A7506"/>
    <w:rsid w:val="008A7607"/>
    <w:rsid w:val="008A7752"/>
    <w:rsid w:val="008A793E"/>
    <w:rsid w:val="008A7A09"/>
    <w:rsid w:val="008A7AA3"/>
    <w:rsid w:val="008A7AAE"/>
    <w:rsid w:val="008A7DBB"/>
    <w:rsid w:val="008A7E67"/>
    <w:rsid w:val="008A7F36"/>
    <w:rsid w:val="008B0172"/>
    <w:rsid w:val="008B0189"/>
    <w:rsid w:val="008B0804"/>
    <w:rsid w:val="008B08DD"/>
    <w:rsid w:val="008B093A"/>
    <w:rsid w:val="008B0992"/>
    <w:rsid w:val="008B0A56"/>
    <w:rsid w:val="008B0E38"/>
    <w:rsid w:val="008B0E43"/>
    <w:rsid w:val="008B129D"/>
    <w:rsid w:val="008B13C5"/>
    <w:rsid w:val="008B161F"/>
    <w:rsid w:val="008B1766"/>
    <w:rsid w:val="008B17EC"/>
    <w:rsid w:val="008B194C"/>
    <w:rsid w:val="008B19C0"/>
    <w:rsid w:val="008B1C4E"/>
    <w:rsid w:val="008B2578"/>
    <w:rsid w:val="008B2597"/>
    <w:rsid w:val="008B2689"/>
    <w:rsid w:val="008B26BD"/>
    <w:rsid w:val="008B27F6"/>
    <w:rsid w:val="008B2A2B"/>
    <w:rsid w:val="008B2A63"/>
    <w:rsid w:val="008B2CB2"/>
    <w:rsid w:val="008B2EE7"/>
    <w:rsid w:val="008B33A5"/>
    <w:rsid w:val="008B34B9"/>
    <w:rsid w:val="008B34FC"/>
    <w:rsid w:val="008B3C8F"/>
    <w:rsid w:val="008B3FB0"/>
    <w:rsid w:val="008B43D9"/>
    <w:rsid w:val="008B4879"/>
    <w:rsid w:val="008B49A3"/>
    <w:rsid w:val="008B49CF"/>
    <w:rsid w:val="008B4CEF"/>
    <w:rsid w:val="008B4FF7"/>
    <w:rsid w:val="008B513B"/>
    <w:rsid w:val="008B5228"/>
    <w:rsid w:val="008B52C1"/>
    <w:rsid w:val="008B546F"/>
    <w:rsid w:val="008B554F"/>
    <w:rsid w:val="008B55EA"/>
    <w:rsid w:val="008B585F"/>
    <w:rsid w:val="008B586F"/>
    <w:rsid w:val="008B5947"/>
    <w:rsid w:val="008B5BB9"/>
    <w:rsid w:val="008B6020"/>
    <w:rsid w:val="008B6091"/>
    <w:rsid w:val="008B6621"/>
    <w:rsid w:val="008B664F"/>
    <w:rsid w:val="008B668E"/>
    <w:rsid w:val="008B69EF"/>
    <w:rsid w:val="008B6A72"/>
    <w:rsid w:val="008B6DE5"/>
    <w:rsid w:val="008B6E89"/>
    <w:rsid w:val="008B6E9D"/>
    <w:rsid w:val="008B6F69"/>
    <w:rsid w:val="008B7165"/>
    <w:rsid w:val="008B71CF"/>
    <w:rsid w:val="008B7350"/>
    <w:rsid w:val="008B7502"/>
    <w:rsid w:val="008B7531"/>
    <w:rsid w:val="008B7599"/>
    <w:rsid w:val="008B776F"/>
    <w:rsid w:val="008B77CE"/>
    <w:rsid w:val="008B79D5"/>
    <w:rsid w:val="008B79E4"/>
    <w:rsid w:val="008B7BB8"/>
    <w:rsid w:val="008B7BDD"/>
    <w:rsid w:val="008B7CC0"/>
    <w:rsid w:val="008B7D7E"/>
    <w:rsid w:val="008B7DF6"/>
    <w:rsid w:val="008B7E8C"/>
    <w:rsid w:val="008C0195"/>
    <w:rsid w:val="008C0245"/>
    <w:rsid w:val="008C03BA"/>
    <w:rsid w:val="008C0474"/>
    <w:rsid w:val="008C0547"/>
    <w:rsid w:val="008C06AA"/>
    <w:rsid w:val="008C0A93"/>
    <w:rsid w:val="008C0BBF"/>
    <w:rsid w:val="008C0BF1"/>
    <w:rsid w:val="008C0CBA"/>
    <w:rsid w:val="008C0D0D"/>
    <w:rsid w:val="008C1009"/>
    <w:rsid w:val="008C1062"/>
    <w:rsid w:val="008C1254"/>
    <w:rsid w:val="008C127A"/>
    <w:rsid w:val="008C1343"/>
    <w:rsid w:val="008C19E7"/>
    <w:rsid w:val="008C1B28"/>
    <w:rsid w:val="008C1C07"/>
    <w:rsid w:val="008C1C20"/>
    <w:rsid w:val="008C1E78"/>
    <w:rsid w:val="008C1F0E"/>
    <w:rsid w:val="008C1F24"/>
    <w:rsid w:val="008C1F2C"/>
    <w:rsid w:val="008C2390"/>
    <w:rsid w:val="008C26FF"/>
    <w:rsid w:val="008C28E1"/>
    <w:rsid w:val="008C2B53"/>
    <w:rsid w:val="008C2C6B"/>
    <w:rsid w:val="008C324D"/>
    <w:rsid w:val="008C337E"/>
    <w:rsid w:val="008C33C7"/>
    <w:rsid w:val="008C33F8"/>
    <w:rsid w:val="008C35CD"/>
    <w:rsid w:val="008C3648"/>
    <w:rsid w:val="008C3A00"/>
    <w:rsid w:val="008C3E65"/>
    <w:rsid w:val="008C42AC"/>
    <w:rsid w:val="008C47B2"/>
    <w:rsid w:val="008C4848"/>
    <w:rsid w:val="008C4BED"/>
    <w:rsid w:val="008C4C6D"/>
    <w:rsid w:val="008C4D0B"/>
    <w:rsid w:val="008C4D8A"/>
    <w:rsid w:val="008C4FE5"/>
    <w:rsid w:val="008C5169"/>
    <w:rsid w:val="008C517C"/>
    <w:rsid w:val="008C51B6"/>
    <w:rsid w:val="008C5261"/>
    <w:rsid w:val="008C5367"/>
    <w:rsid w:val="008C56E9"/>
    <w:rsid w:val="008C5B39"/>
    <w:rsid w:val="008C61ED"/>
    <w:rsid w:val="008C6465"/>
    <w:rsid w:val="008C660D"/>
    <w:rsid w:val="008C6829"/>
    <w:rsid w:val="008C6837"/>
    <w:rsid w:val="008C693F"/>
    <w:rsid w:val="008C6E35"/>
    <w:rsid w:val="008C7158"/>
    <w:rsid w:val="008C7351"/>
    <w:rsid w:val="008C75E4"/>
    <w:rsid w:val="008C764A"/>
    <w:rsid w:val="008C76AE"/>
    <w:rsid w:val="008C7976"/>
    <w:rsid w:val="008C79C4"/>
    <w:rsid w:val="008C7C9B"/>
    <w:rsid w:val="008C7D68"/>
    <w:rsid w:val="008D0195"/>
    <w:rsid w:val="008D038F"/>
    <w:rsid w:val="008D0538"/>
    <w:rsid w:val="008D0CEB"/>
    <w:rsid w:val="008D0D6A"/>
    <w:rsid w:val="008D16E6"/>
    <w:rsid w:val="008D18E6"/>
    <w:rsid w:val="008D1993"/>
    <w:rsid w:val="008D1B5D"/>
    <w:rsid w:val="008D21CB"/>
    <w:rsid w:val="008D223F"/>
    <w:rsid w:val="008D25C0"/>
    <w:rsid w:val="008D2632"/>
    <w:rsid w:val="008D2758"/>
    <w:rsid w:val="008D27EB"/>
    <w:rsid w:val="008D2808"/>
    <w:rsid w:val="008D2A08"/>
    <w:rsid w:val="008D2A6A"/>
    <w:rsid w:val="008D2BA0"/>
    <w:rsid w:val="008D2C68"/>
    <w:rsid w:val="008D2EFB"/>
    <w:rsid w:val="008D2F3D"/>
    <w:rsid w:val="008D32B8"/>
    <w:rsid w:val="008D34ED"/>
    <w:rsid w:val="008D3897"/>
    <w:rsid w:val="008D3941"/>
    <w:rsid w:val="008D3A87"/>
    <w:rsid w:val="008D42C9"/>
    <w:rsid w:val="008D4310"/>
    <w:rsid w:val="008D4422"/>
    <w:rsid w:val="008D4540"/>
    <w:rsid w:val="008D45F6"/>
    <w:rsid w:val="008D464F"/>
    <w:rsid w:val="008D4696"/>
    <w:rsid w:val="008D49C7"/>
    <w:rsid w:val="008D4B04"/>
    <w:rsid w:val="008D4CC6"/>
    <w:rsid w:val="008D4D79"/>
    <w:rsid w:val="008D5185"/>
    <w:rsid w:val="008D518E"/>
    <w:rsid w:val="008D538A"/>
    <w:rsid w:val="008D56EA"/>
    <w:rsid w:val="008D5737"/>
    <w:rsid w:val="008D5839"/>
    <w:rsid w:val="008D58C8"/>
    <w:rsid w:val="008D5A13"/>
    <w:rsid w:val="008D5C96"/>
    <w:rsid w:val="008D5DBE"/>
    <w:rsid w:val="008D5F44"/>
    <w:rsid w:val="008D5F97"/>
    <w:rsid w:val="008D60DC"/>
    <w:rsid w:val="008D6104"/>
    <w:rsid w:val="008D6178"/>
    <w:rsid w:val="008D63DD"/>
    <w:rsid w:val="008D66CC"/>
    <w:rsid w:val="008D6709"/>
    <w:rsid w:val="008D67FB"/>
    <w:rsid w:val="008D6824"/>
    <w:rsid w:val="008D687D"/>
    <w:rsid w:val="008D6F1D"/>
    <w:rsid w:val="008D7401"/>
    <w:rsid w:val="008D7416"/>
    <w:rsid w:val="008D7502"/>
    <w:rsid w:val="008D76F6"/>
    <w:rsid w:val="008D78E6"/>
    <w:rsid w:val="008D7922"/>
    <w:rsid w:val="008D7AC0"/>
    <w:rsid w:val="008D7C66"/>
    <w:rsid w:val="008D7CE1"/>
    <w:rsid w:val="008D7D42"/>
    <w:rsid w:val="008D7FFD"/>
    <w:rsid w:val="008E0036"/>
    <w:rsid w:val="008E00A4"/>
    <w:rsid w:val="008E01EC"/>
    <w:rsid w:val="008E0376"/>
    <w:rsid w:val="008E03E9"/>
    <w:rsid w:val="008E058A"/>
    <w:rsid w:val="008E05A2"/>
    <w:rsid w:val="008E065D"/>
    <w:rsid w:val="008E06DB"/>
    <w:rsid w:val="008E078B"/>
    <w:rsid w:val="008E105A"/>
    <w:rsid w:val="008E1919"/>
    <w:rsid w:val="008E1B62"/>
    <w:rsid w:val="008E1C8A"/>
    <w:rsid w:val="008E22C1"/>
    <w:rsid w:val="008E23C2"/>
    <w:rsid w:val="008E25DD"/>
    <w:rsid w:val="008E26E3"/>
    <w:rsid w:val="008E27E8"/>
    <w:rsid w:val="008E2E0B"/>
    <w:rsid w:val="008E2EB8"/>
    <w:rsid w:val="008E2ECF"/>
    <w:rsid w:val="008E3324"/>
    <w:rsid w:val="008E34C8"/>
    <w:rsid w:val="008E34E5"/>
    <w:rsid w:val="008E353C"/>
    <w:rsid w:val="008E36F5"/>
    <w:rsid w:val="008E380E"/>
    <w:rsid w:val="008E3835"/>
    <w:rsid w:val="008E3987"/>
    <w:rsid w:val="008E39AC"/>
    <w:rsid w:val="008E3BA8"/>
    <w:rsid w:val="008E3ED3"/>
    <w:rsid w:val="008E3EE5"/>
    <w:rsid w:val="008E4202"/>
    <w:rsid w:val="008E424F"/>
    <w:rsid w:val="008E43B8"/>
    <w:rsid w:val="008E442D"/>
    <w:rsid w:val="008E46EB"/>
    <w:rsid w:val="008E4751"/>
    <w:rsid w:val="008E4AC0"/>
    <w:rsid w:val="008E4BB8"/>
    <w:rsid w:val="008E4BEF"/>
    <w:rsid w:val="008E4C39"/>
    <w:rsid w:val="008E4F74"/>
    <w:rsid w:val="008E517C"/>
    <w:rsid w:val="008E52EC"/>
    <w:rsid w:val="008E53F1"/>
    <w:rsid w:val="008E5401"/>
    <w:rsid w:val="008E5715"/>
    <w:rsid w:val="008E5725"/>
    <w:rsid w:val="008E5A27"/>
    <w:rsid w:val="008E5A90"/>
    <w:rsid w:val="008E5AB1"/>
    <w:rsid w:val="008E5DED"/>
    <w:rsid w:val="008E5F5A"/>
    <w:rsid w:val="008E61BA"/>
    <w:rsid w:val="008E62FD"/>
    <w:rsid w:val="008E634A"/>
    <w:rsid w:val="008E6447"/>
    <w:rsid w:val="008E65A2"/>
    <w:rsid w:val="008E6B8E"/>
    <w:rsid w:val="008E6C17"/>
    <w:rsid w:val="008E6CC9"/>
    <w:rsid w:val="008E722D"/>
    <w:rsid w:val="008E74EB"/>
    <w:rsid w:val="008E752B"/>
    <w:rsid w:val="008E7596"/>
    <w:rsid w:val="008E768E"/>
    <w:rsid w:val="008E7772"/>
    <w:rsid w:val="008E7ACF"/>
    <w:rsid w:val="008E7BB6"/>
    <w:rsid w:val="008F0048"/>
    <w:rsid w:val="008F0069"/>
    <w:rsid w:val="008F01CF"/>
    <w:rsid w:val="008F023E"/>
    <w:rsid w:val="008F066F"/>
    <w:rsid w:val="008F077A"/>
    <w:rsid w:val="008F07AD"/>
    <w:rsid w:val="008F0B7C"/>
    <w:rsid w:val="008F0F99"/>
    <w:rsid w:val="008F1130"/>
    <w:rsid w:val="008F1443"/>
    <w:rsid w:val="008F145E"/>
    <w:rsid w:val="008F1541"/>
    <w:rsid w:val="008F17E4"/>
    <w:rsid w:val="008F1B96"/>
    <w:rsid w:val="008F1CFA"/>
    <w:rsid w:val="008F1F06"/>
    <w:rsid w:val="008F1F28"/>
    <w:rsid w:val="008F207C"/>
    <w:rsid w:val="008F21E2"/>
    <w:rsid w:val="008F24DF"/>
    <w:rsid w:val="008F24EB"/>
    <w:rsid w:val="008F25B0"/>
    <w:rsid w:val="008F27CE"/>
    <w:rsid w:val="008F284D"/>
    <w:rsid w:val="008F2FCD"/>
    <w:rsid w:val="008F328B"/>
    <w:rsid w:val="008F359E"/>
    <w:rsid w:val="008F3637"/>
    <w:rsid w:val="008F3640"/>
    <w:rsid w:val="008F3ACF"/>
    <w:rsid w:val="008F3ADB"/>
    <w:rsid w:val="008F3B81"/>
    <w:rsid w:val="008F3E25"/>
    <w:rsid w:val="008F3F14"/>
    <w:rsid w:val="008F4022"/>
    <w:rsid w:val="008F40C1"/>
    <w:rsid w:val="008F4336"/>
    <w:rsid w:val="008F43D4"/>
    <w:rsid w:val="008F44B1"/>
    <w:rsid w:val="008F468D"/>
    <w:rsid w:val="008F46D0"/>
    <w:rsid w:val="008F4708"/>
    <w:rsid w:val="008F4786"/>
    <w:rsid w:val="008F4956"/>
    <w:rsid w:val="008F4D31"/>
    <w:rsid w:val="008F4F51"/>
    <w:rsid w:val="008F5013"/>
    <w:rsid w:val="008F5155"/>
    <w:rsid w:val="008F51D9"/>
    <w:rsid w:val="008F5369"/>
    <w:rsid w:val="008F5CE3"/>
    <w:rsid w:val="008F5D73"/>
    <w:rsid w:val="008F5E53"/>
    <w:rsid w:val="008F5E78"/>
    <w:rsid w:val="008F5F9F"/>
    <w:rsid w:val="008F5FAE"/>
    <w:rsid w:val="008F6356"/>
    <w:rsid w:val="008F63CF"/>
    <w:rsid w:val="008F6557"/>
    <w:rsid w:val="008F66E1"/>
    <w:rsid w:val="008F6730"/>
    <w:rsid w:val="008F67F6"/>
    <w:rsid w:val="008F6932"/>
    <w:rsid w:val="008F6942"/>
    <w:rsid w:val="008F69F8"/>
    <w:rsid w:val="008F6B11"/>
    <w:rsid w:val="008F6B7C"/>
    <w:rsid w:val="008F70B1"/>
    <w:rsid w:val="008F7268"/>
    <w:rsid w:val="008F738A"/>
    <w:rsid w:val="008F7ECE"/>
    <w:rsid w:val="008F7F75"/>
    <w:rsid w:val="008F7F9A"/>
    <w:rsid w:val="0090016E"/>
    <w:rsid w:val="009002FE"/>
    <w:rsid w:val="0090036F"/>
    <w:rsid w:val="00900435"/>
    <w:rsid w:val="0090046E"/>
    <w:rsid w:val="009006CE"/>
    <w:rsid w:val="0090077B"/>
    <w:rsid w:val="00900CD3"/>
    <w:rsid w:val="0090124F"/>
    <w:rsid w:val="00901414"/>
    <w:rsid w:val="0090144C"/>
    <w:rsid w:val="00901840"/>
    <w:rsid w:val="0090189A"/>
    <w:rsid w:val="009018E0"/>
    <w:rsid w:val="00901C12"/>
    <w:rsid w:val="00901EBE"/>
    <w:rsid w:val="00901F07"/>
    <w:rsid w:val="00901FCA"/>
    <w:rsid w:val="0090260B"/>
    <w:rsid w:val="00902906"/>
    <w:rsid w:val="00902A16"/>
    <w:rsid w:val="00902AA2"/>
    <w:rsid w:val="00902C1E"/>
    <w:rsid w:val="00902D61"/>
    <w:rsid w:val="0090320E"/>
    <w:rsid w:val="009032BC"/>
    <w:rsid w:val="0090362E"/>
    <w:rsid w:val="00903BD3"/>
    <w:rsid w:val="00903CEA"/>
    <w:rsid w:val="00903E02"/>
    <w:rsid w:val="009040FF"/>
    <w:rsid w:val="00904269"/>
    <w:rsid w:val="009042A6"/>
    <w:rsid w:val="00904B58"/>
    <w:rsid w:val="00904DAB"/>
    <w:rsid w:val="00904E33"/>
    <w:rsid w:val="0090511F"/>
    <w:rsid w:val="0090564C"/>
    <w:rsid w:val="009057EB"/>
    <w:rsid w:val="00905840"/>
    <w:rsid w:val="00905949"/>
    <w:rsid w:val="00905D07"/>
    <w:rsid w:val="00905E21"/>
    <w:rsid w:val="00905EC8"/>
    <w:rsid w:val="00905F3D"/>
    <w:rsid w:val="00905FA5"/>
    <w:rsid w:val="00906257"/>
    <w:rsid w:val="0090653B"/>
    <w:rsid w:val="009065D2"/>
    <w:rsid w:val="00906683"/>
    <w:rsid w:val="0090677B"/>
    <w:rsid w:val="009067CB"/>
    <w:rsid w:val="009067FD"/>
    <w:rsid w:val="00906927"/>
    <w:rsid w:val="00906A5A"/>
    <w:rsid w:val="00906C1C"/>
    <w:rsid w:val="00906D37"/>
    <w:rsid w:val="00906D85"/>
    <w:rsid w:val="00906F39"/>
    <w:rsid w:val="00906F46"/>
    <w:rsid w:val="0090709E"/>
    <w:rsid w:val="00907825"/>
    <w:rsid w:val="00907891"/>
    <w:rsid w:val="00907AD6"/>
    <w:rsid w:val="00907BEC"/>
    <w:rsid w:val="00907E4B"/>
    <w:rsid w:val="00907F68"/>
    <w:rsid w:val="00907FDA"/>
    <w:rsid w:val="0091015E"/>
    <w:rsid w:val="00910308"/>
    <w:rsid w:val="0091051B"/>
    <w:rsid w:val="009106CF"/>
    <w:rsid w:val="009108EC"/>
    <w:rsid w:val="00910B58"/>
    <w:rsid w:val="00910BE0"/>
    <w:rsid w:val="00910CDA"/>
    <w:rsid w:val="0091124D"/>
    <w:rsid w:val="00911320"/>
    <w:rsid w:val="009115FE"/>
    <w:rsid w:val="00911731"/>
    <w:rsid w:val="0091184E"/>
    <w:rsid w:val="0091189C"/>
    <w:rsid w:val="00911A72"/>
    <w:rsid w:val="00911F61"/>
    <w:rsid w:val="00912064"/>
    <w:rsid w:val="009121D6"/>
    <w:rsid w:val="00912631"/>
    <w:rsid w:val="00912654"/>
    <w:rsid w:val="0091269B"/>
    <w:rsid w:val="00912A79"/>
    <w:rsid w:val="00912AD1"/>
    <w:rsid w:val="00912B9B"/>
    <w:rsid w:val="00912CFD"/>
    <w:rsid w:val="00912D41"/>
    <w:rsid w:val="00912DB7"/>
    <w:rsid w:val="00912E4F"/>
    <w:rsid w:val="00913754"/>
    <w:rsid w:val="00913A7D"/>
    <w:rsid w:val="00913B68"/>
    <w:rsid w:val="00913C9C"/>
    <w:rsid w:val="0091418D"/>
    <w:rsid w:val="00914253"/>
    <w:rsid w:val="009142EB"/>
    <w:rsid w:val="0091435A"/>
    <w:rsid w:val="00914445"/>
    <w:rsid w:val="0091444E"/>
    <w:rsid w:val="0091496F"/>
    <w:rsid w:val="009149F7"/>
    <w:rsid w:val="00914CDA"/>
    <w:rsid w:val="0091529E"/>
    <w:rsid w:val="0091574F"/>
    <w:rsid w:val="00915789"/>
    <w:rsid w:val="009157C5"/>
    <w:rsid w:val="0091586D"/>
    <w:rsid w:val="00915A12"/>
    <w:rsid w:val="00915A5D"/>
    <w:rsid w:val="0091608C"/>
    <w:rsid w:val="009162A2"/>
    <w:rsid w:val="009168E9"/>
    <w:rsid w:val="009169A2"/>
    <w:rsid w:val="009169AB"/>
    <w:rsid w:val="00916B4A"/>
    <w:rsid w:val="00916D51"/>
    <w:rsid w:val="00916D68"/>
    <w:rsid w:val="009172B5"/>
    <w:rsid w:val="00917521"/>
    <w:rsid w:val="00917848"/>
    <w:rsid w:val="0091797E"/>
    <w:rsid w:val="0092044A"/>
    <w:rsid w:val="009204A5"/>
    <w:rsid w:val="009205DB"/>
    <w:rsid w:val="0092074E"/>
    <w:rsid w:val="00920857"/>
    <w:rsid w:val="00920AF8"/>
    <w:rsid w:val="00920CDE"/>
    <w:rsid w:val="00921013"/>
    <w:rsid w:val="009210B2"/>
    <w:rsid w:val="00921541"/>
    <w:rsid w:val="0092163F"/>
    <w:rsid w:val="00921742"/>
    <w:rsid w:val="009218ED"/>
    <w:rsid w:val="00921B55"/>
    <w:rsid w:val="00921B7E"/>
    <w:rsid w:val="00922569"/>
    <w:rsid w:val="009228C7"/>
    <w:rsid w:val="00922924"/>
    <w:rsid w:val="00922BCC"/>
    <w:rsid w:val="00922CBC"/>
    <w:rsid w:val="00922E89"/>
    <w:rsid w:val="00922F0B"/>
    <w:rsid w:val="00923385"/>
    <w:rsid w:val="00923659"/>
    <w:rsid w:val="009239D7"/>
    <w:rsid w:val="00923AD3"/>
    <w:rsid w:val="00923F10"/>
    <w:rsid w:val="00923F5E"/>
    <w:rsid w:val="00924083"/>
    <w:rsid w:val="00924122"/>
    <w:rsid w:val="00924195"/>
    <w:rsid w:val="00924215"/>
    <w:rsid w:val="009242E4"/>
    <w:rsid w:val="0092456D"/>
    <w:rsid w:val="00924768"/>
    <w:rsid w:val="00924807"/>
    <w:rsid w:val="00924959"/>
    <w:rsid w:val="00924C6F"/>
    <w:rsid w:val="00925040"/>
    <w:rsid w:val="009250D6"/>
    <w:rsid w:val="00925186"/>
    <w:rsid w:val="009258D2"/>
    <w:rsid w:val="00925E0A"/>
    <w:rsid w:val="00926288"/>
    <w:rsid w:val="00926501"/>
    <w:rsid w:val="009265E9"/>
    <w:rsid w:val="00926631"/>
    <w:rsid w:val="00926C1D"/>
    <w:rsid w:val="00926DB6"/>
    <w:rsid w:val="00926EC9"/>
    <w:rsid w:val="00926F67"/>
    <w:rsid w:val="00926FA0"/>
    <w:rsid w:val="0092713D"/>
    <w:rsid w:val="00927165"/>
    <w:rsid w:val="009272F8"/>
    <w:rsid w:val="00927453"/>
    <w:rsid w:val="00927479"/>
    <w:rsid w:val="0092747E"/>
    <w:rsid w:val="009276DC"/>
    <w:rsid w:val="009277C7"/>
    <w:rsid w:val="009277DD"/>
    <w:rsid w:val="009278AC"/>
    <w:rsid w:val="00927C3F"/>
    <w:rsid w:val="00927F12"/>
    <w:rsid w:val="0093026B"/>
    <w:rsid w:val="009302DD"/>
    <w:rsid w:val="00930914"/>
    <w:rsid w:val="00930E65"/>
    <w:rsid w:val="00930EFE"/>
    <w:rsid w:val="00930F2A"/>
    <w:rsid w:val="0093103C"/>
    <w:rsid w:val="00931385"/>
    <w:rsid w:val="00931514"/>
    <w:rsid w:val="009315DA"/>
    <w:rsid w:val="009316C9"/>
    <w:rsid w:val="0093182D"/>
    <w:rsid w:val="00931A28"/>
    <w:rsid w:val="00931A45"/>
    <w:rsid w:val="00931D13"/>
    <w:rsid w:val="00931E86"/>
    <w:rsid w:val="00932017"/>
    <w:rsid w:val="009320D5"/>
    <w:rsid w:val="009321D8"/>
    <w:rsid w:val="0093226B"/>
    <w:rsid w:val="00932365"/>
    <w:rsid w:val="009324FA"/>
    <w:rsid w:val="009325D1"/>
    <w:rsid w:val="00932DB9"/>
    <w:rsid w:val="00932FEF"/>
    <w:rsid w:val="009330FE"/>
    <w:rsid w:val="0093322E"/>
    <w:rsid w:val="009334DD"/>
    <w:rsid w:val="009337AA"/>
    <w:rsid w:val="009337CA"/>
    <w:rsid w:val="0093395E"/>
    <w:rsid w:val="00933972"/>
    <w:rsid w:val="009339E9"/>
    <w:rsid w:val="00933D32"/>
    <w:rsid w:val="00933DC4"/>
    <w:rsid w:val="009341DA"/>
    <w:rsid w:val="009342FC"/>
    <w:rsid w:val="009347A1"/>
    <w:rsid w:val="009347AC"/>
    <w:rsid w:val="009351D1"/>
    <w:rsid w:val="0093566E"/>
    <w:rsid w:val="00935D7A"/>
    <w:rsid w:val="00935FE2"/>
    <w:rsid w:val="009361FB"/>
    <w:rsid w:val="00936519"/>
    <w:rsid w:val="009365F9"/>
    <w:rsid w:val="0093668F"/>
    <w:rsid w:val="009367C4"/>
    <w:rsid w:val="009367F7"/>
    <w:rsid w:val="0093680F"/>
    <w:rsid w:val="00936A57"/>
    <w:rsid w:val="00936D5C"/>
    <w:rsid w:val="0093709A"/>
    <w:rsid w:val="009373CA"/>
    <w:rsid w:val="0093751C"/>
    <w:rsid w:val="0093758E"/>
    <w:rsid w:val="009375CE"/>
    <w:rsid w:val="0093764B"/>
    <w:rsid w:val="00937BFB"/>
    <w:rsid w:val="00940111"/>
    <w:rsid w:val="0094011B"/>
    <w:rsid w:val="00940738"/>
    <w:rsid w:val="00940904"/>
    <w:rsid w:val="009409B2"/>
    <w:rsid w:val="009409FB"/>
    <w:rsid w:val="00940BAD"/>
    <w:rsid w:val="00940C4B"/>
    <w:rsid w:val="00940E4E"/>
    <w:rsid w:val="00940F60"/>
    <w:rsid w:val="00940F81"/>
    <w:rsid w:val="00941369"/>
    <w:rsid w:val="0094174A"/>
    <w:rsid w:val="00942074"/>
    <w:rsid w:val="009422BC"/>
    <w:rsid w:val="00942ADE"/>
    <w:rsid w:val="00942C6A"/>
    <w:rsid w:val="00942DB8"/>
    <w:rsid w:val="00942DF0"/>
    <w:rsid w:val="00942F86"/>
    <w:rsid w:val="0094328D"/>
    <w:rsid w:val="00943438"/>
    <w:rsid w:val="009436B6"/>
    <w:rsid w:val="00943B2D"/>
    <w:rsid w:val="00943E3C"/>
    <w:rsid w:val="00944243"/>
    <w:rsid w:val="00944CD0"/>
    <w:rsid w:val="00945203"/>
    <w:rsid w:val="00945479"/>
    <w:rsid w:val="009454DD"/>
    <w:rsid w:val="00945920"/>
    <w:rsid w:val="00945A24"/>
    <w:rsid w:val="00945A31"/>
    <w:rsid w:val="00945C4B"/>
    <w:rsid w:val="0094613B"/>
    <w:rsid w:val="009461EE"/>
    <w:rsid w:val="00946274"/>
    <w:rsid w:val="00946363"/>
    <w:rsid w:val="0094667B"/>
    <w:rsid w:val="009467DE"/>
    <w:rsid w:val="00946884"/>
    <w:rsid w:val="009469C3"/>
    <w:rsid w:val="00946A3E"/>
    <w:rsid w:val="009471E5"/>
    <w:rsid w:val="00947315"/>
    <w:rsid w:val="009473D3"/>
    <w:rsid w:val="0094759B"/>
    <w:rsid w:val="009475DF"/>
    <w:rsid w:val="00947849"/>
    <w:rsid w:val="00947888"/>
    <w:rsid w:val="009479EC"/>
    <w:rsid w:val="00947D8D"/>
    <w:rsid w:val="00947E66"/>
    <w:rsid w:val="009505B0"/>
    <w:rsid w:val="009505E8"/>
    <w:rsid w:val="00950A4B"/>
    <w:rsid w:val="00950C2B"/>
    <w:rsid w:val="009510AB"/>
    <w:rsid w:val="009514CE"/>
    <w:rsid w:val="00951680"/>
    <w:rsid w:val="00951792"/>
    <w:rsid w:val="009517EA"/>
    <w:rsid w:val="00951948"/>
    <w:rsid w:val="00951C52"/>
    <w:rsid w:val="00951D63"/>
    <w:rsid w:val="009525F0"/>
    <w:rsid w:val="00952622"/>
    <w:rsid w:val="00952AB6"/>
    <w:rsid w:val="00952C7B"/>
    <w:rsid w:val="00952D55"/>
    <w:rsid w:val="00952E02"/>
    <w:rsid w:val="00952ED6"/>
    <w:rsid w:val="00953428"/>
    <w:rsid w:val="00953D3D"/>
    <w:rsid w:val="00953F66"/>
    <w:rsid w:val="009543A6"/>
    <w:rsid w:val="009544F6"/>
    <w:rsid w:val="009548E6"/>
    <w:rsid w:val="0095493D"/>
    <w:rsid w:val="00954CB6"/>
    <w:rsid w:val="0095508D"/>
    <w:rsid w:val="00955189"/>
    <w:rsid w:val="009551B7"/>
    <w:rsid w:val="009552BE"/>
    <w:rsid w:val="00955422"/>
    <w:rsid w:val="0095596E"/>
    <w:rsid w:val="00955973"/>
    <w:rsid w:val="00955AE7"/>
    <w:rsid w:val="00955CE2"/>
    <w:rsid w:val="00955EE9"/>
    <w:rsid w:val="00956496"/>
    <w:rsid w:val="009565D3"/>
    <w:rsid w:val="009566C9"/>
    <w:rsid w:val="00956A48"/>
    <w:rsid w:val="00956D20"/>
    <w:rsid w:val="00956D92"/>
    <w:rsid w:val="00956E8B"/>
    <w:rsid w:val="00956F60"/>
    <w:rsid w:val="009574D5"/>
    <w:rsid w:val="009574DC"/>
    <w:rsid w:val="00957549"/>
    <w:rsid w:val="009578A9"/>
    <w:rsid w:val="00957DDF"/>
    <w:rsid w:val="00957E46"/>
    <w:rsid w:val="0096018A"/>
    <w:rsid w:val="009602A3"/>
    <w:rsid w:val="00960456"/>
    <w:rsid w:val="009606E3"/>
    <w:rsid w:val="00961191"/>
    <w:rsid w:val="00961194"/>
    <w:rsid w:val="0096119A"/>
    <w:rsid w:val="00961203"/>
    <w:rsid w:val="00961293"/>
    <w:rsid w:val="0096160A"/>
    <w:rsid w:val="00961A4E"/>
    <w:rsid w:val="00961A60"/>
    <w:rsid w:val="00961C08"/>
    <w:rsid w:val="00961D64"/>
    <w:rsid w:val="00961F3D"/>
    <w:rsid w:val="00962199"/>
    <w:rsid w:val="00962216"/>
    <w:rsid w:val="009623A0"/>
    <w:rsid w:val="009629D2"/>
    <w:rsid w:val="00962C02"/>
    <w:rsid w:val="009630FC"/>
    <w:rsid w:val="0096311D"/>
    <w:rsid w:val="009634C8"/>
    <w:rsid w:val="009635E5"/>
    <w:rsid w:val="00963782"/>
    <w:rsid w:val="00963791"/>
    <w:rsid w:val="00963C8D"/>
    <w:rsid w:val="00963ED3"/>
    <w:rsid w:val="009641DF"/>
    <w:rsid w:val="00964529"/>
    <w:rsid w:val="0096467B"/>
    <w:rsid w:val="0096488D"/>
    <w:rsid w:val="00964976"/>
    <w:rsid w:val="00964AD7"/>
    <w:rsid w:val="00964B0A"/>
    <w:rsid w:val="00964BCF"/>
    <w:rsid w:val="00964F9C"/>
    <w:rsid w:val="009652F3"/>
    <w:rsid w:val="00965305"/>
    <w:rsid w:val="009655F6"/>
    <w:rsid w:val="00965712"/>
    <w:rsid w:val="00966440"/>
    <w:rsid w:val="00966814"/>
    <w:rsid w:val="009668D9"/>
    <w:rsid w:val="00966A06"/>
    <w:rsid w:val="00966DFD"/>
    <w:rsid w:val="009674C6"/>
    <w:rsid w:val="009675B7"/>
    <w:rsid w:val="009676F7"/>
    <w:rsid w:val="0096772A"/>
    <w:rsid w:val="00967748"/>
    <w:rsid w:val="00967872"/>
    <w:rsid w:val="00967964"/>
    <w:rsid w:val="00967965"/>
    <w:rsid w:val="009679A1"/>
    <w:rsid w:val="009679FC"/>
    <w:rsid w:val="00967E91"/>
    <w:rsid w:val="00967FAA"/>
    <w:rsid w:val="00970049"/>
    <w:rsid w:val="00970288"/>
    <w:rsid w:val="00970531"/>
    <w:rsid w:val="009707BB"/>
    <w:rsid w:val="00970A15"/>
    <w:rsid w:val="00970A4C"/>
    <w:rsid w:val="00971115"/>
    <w:rsid w:val="0097120B"/>
    <w:rsid w:val="0097126A"/>
    <w:rsid w:val="009712BA"/>
    <w:rsid w:val="00971503"/>
    <w:rsid w:val="00971804"/>
    <w:rsid w:val="00971938"/>
    <w:rsid w:val="00971ED9"/>
    <w:rsid w:val="00971FD8"/>
    <w:rsid w:val="0097207E"/>
    <w:rsid w:val="00972286"/>
    <w:rsid w:val="00972436"/>
    <w:rsid w:val="00972984"/>
    <w:rsid w:val="00972D15"/>
    <w:rsid w:val="00972DEC"/>
    <w:rsid w:val="00973478"/>
    <w:rsid w:val="009736F6"/>
    <w:rsid w:val="00973851"/>
    <w:rsid w:val="00973857"/>
    <w:rsid w:val="00973CD1"/>
    <w:rsid w:val="00973CF2"/>
    <w:rsid w:val="009742EB"/>
    <w:rsid w:val="00974628"/>
    <w:rsid w:val="00974856"/>
    <w:rsid w:val="00974956"/>
    <w:rsid w:val="00974E76"/>
    <w:rsid w:val="00974FD5"/>
    <w:rsid w:val="00975143"/>
    <w:rsid w:val="009751AD"/>
    <w:rsid w:val="00975382"/>
    <w:rsid w:val="00975737"/>
    <w:rsid w:val="00975787"/>
    <w:rsid w:val="0097588F"/>
    <w:rsid w:val="00975A54"/>
    <w:rsid w:val="00975D9D"/>
    <w:rsid w:val="00976428"/>
    <w:rsid w:val="0097645F"/>
    <w:rsid w:val="0097648F"/>
    <w:rsid w:val="009765FE"/>
    <w:rsid w:val="009766C2"/>
    <w:rsid w:val="009766E1"/>
    <w:rsid w:val="00976815"/>
    <w:rsid w:val="00976D23"/>
    <w:rsid w:val="009771BD"/>
    <w:rsid w:val="009776BE"/>
    <w:rsid w:val="00977809"/>
    <w:rsid w:val="009779BD"/>
    <w:rsid w:val="00977B7B"/>
    <w:rsid w:val="00977D0B"/>
    <w:rsid w:val="009801B9"/>
    <w:rsid w:val="0098020A"/>
    <w:rsid w:val="009803BB"/>
    <w:rsid w:val="00980422"/>
    <w:rsid w:val="0098059C"/>
    <w:rsid w:val="009805CF"/>
    <w:rsid w:val="0098060B"/>
    <w:rsid w:val="00980872"/>
    <w:rsid w:val="00980AEE"/>
    <w:rsid w:val="00980EC3"/>
    <w:rsid w:val="00980FB5"/>
    <w:rsid w:val="00981013"/>
    <w:rsid w:val="00981150"/>
    <w:rsid w:val="009818E6"/>
    <w:rsid w:val="009819AC"/>
    <w:rsid w:val="00981A9F"/>
    <w:rsid w:val="00981B40"/>
    <w:rsid w:val="00981B76"/>
    <w:rsid w:val="00982092"/>
    <w:rsid w:val="00982316"/>
    <w:rsid w:val="009824D2"/>
    <w:rsid w:val="009825C2"/>
    <w:rsid w:val="009825E5"/>
    <w:rsid w:val="009825EB"/>
    <w:rsid w:val="009826A4"/>
    <w:rsid w:val="009826B4"/>
    <w:rsid w:val="0098284D"/>
    <w:rsid w:val="009828B3"/>
    <w:rsid w:val="009829D0"/>
    <w:rsid w:val="00982E04"/>
    <w:rsid w:val="00982F14"/>
    <w:rsid w:val="00982FA4"/>
    <w:rsid w:val="00983023"/>
    <w:rsid w:val="0098324C"/>
    <w:rsid w:val="00983278"/>
    <w:rsid w:val="00983325"/>
    <w:rsid w:val="00983426"/>
    <w:rsid w:val="00983428"/>
    <w:rsid w:val="00983474"/>
    <w:rsid w:val="009835BF"/>
    <w:rsid w:val="00983675"/>
    <w:rsid w:val="009836AF"/>
    <w:rsid w:val="00983913"/>
    <w:rsid w:val="00983A4A"/>
    <w:rsid w:val="00983B7F"/>
    <w:rsid w:val="00983E25"/>
    <w:rsid w:val="00983E5C"/>
    <w:rsid w:val="00983E99"/>
    <w:rsid w:val="00983EBC"/>
    <w:rsid w:val="0098426F"/>
    <w:rsid w:val="0098431B"/>
    <w:rsid w:val="00984597"/>
    <w:rsid w:val="009845BE"/>
    <w:rsid w:val="0098498D"/>
    <w:rsid w:val="00984B85"/>
    <w:rsid w:val="00984D95"/>
    <w:rsid w:val="00984DAA"/>
    <w:rsid w:val="00984E73"/>
    <w:rsid w:val="00984ED5"/>
    <w:rsid w:val="00984F46"/>
    <w:rsid w:val="00984FE8"/>
    <w:rsid w:val="00985700"/>
    <w:rsid w:val="009858D9"/>
    <w:rsid w:val="00985A28"/>
    <w:rsid w:val="00985BB9"/>
    <w:rsid w:val="00985C74"/>
    <w:rsid w:val="00985E94"/>
    <w:rsid w:val="00985EBE"/>
    <w:rsid w:val="009861B5"/>
    <w:rsid w:val="00986429"/>
    <w:rsid w:val="009864F4"/>
    <w:rsid w:val="009867E7"/>
    <w:rsid w:val="00986A7D"/>
    <w:rsid w:val="00986B88"/>
    <w:rsid w:val="00986FF0"/>
    <w:rsid w:val="0098711A"/>
    <w:rsid w:val="009871E1"/>
    <w:rsid w:val="00987378"/>
    <w:rsid w:val="009874BC"/>
    <w:rsid w:val="00987574"/>
    <w:rsid w:val="0098775B"/>
    <w:rsid w:val="00987968"/>
    <w:rsid w:val="009879BD"/>
    <w:rsid w:val="00987AF3"/>
    <w:rsid w:val="00987BE5"/>
    <w:rsid w:val="00987DC3"/>
    <w:rsid w:val="0099000B"/>
    <w:rsid w:val="0099006F"/>
    <w:rsid w:val="0099016B"/>
    <w:rsid w:val="009906C2"/>
    <w:rsid w:val="009906C5"/>
    <w:rsid w:val="0099088A"/>
    <w:rsid w:val="009909DF"/>
    <w:rsid w:val="00990CE3"/>
    <w:rsid w:val="00990F7D"/>
    <w:rsid w:val="00991444"/>
    <w:rsid w:val="009915C9"/>
    <w:rsid w:val="00991605"/>
    <w:rsid w:val="00991FEC"/>
    <w:rsid w:val="009920BC"/>
    <w:rsid w:val="00992761"/>
    <w:rsid w:val="009927B8"/>
    <w:rsid w:val="00992AFF"/>
    <w:rsid w:val="00992FAE"/>
    <w:rsid w:val="00993167"/>
    <w:rsid w:val="009931B2"/>
    <w:rsid w:val="0099333C"/>
    <w:rsid w:val="00993600"/>
    <w:rsid w:val="00993924"/>
    <w:rsid w:val="0099393B"/>
    <w:rsid w:val="00993969"/>
    <w:rsid w:val="00993BE7"/>
    <w:rsid w:val="00993CF6"/>
    <w:rsid w:val="009940CD"/>
    <w:rsid w:val="009946BA"/>
    <w:rsid w:val="00995043"/>
    <w:rsid w:val="0099521F"/>
    <w:rsid w:val="00995537"/>
    <w:rsid w:val="009958F4"/>
    <w:rsid w:val="00995B78"/>
    <w:rsid w:val="00995CD6"/>
    <w:rsid w:val="00995FF7"/>
    <w:rsid w:val="009962B6"/>
    <w:rsid w:val="00996400"/>
    <w:rsid w:val="0099673D"/>
    <w:rsid w:val="009968F6"/>
    <w:rsid w:val="00996AA7"/>
    <w:rsid w:val="00996F95"/>
    <w:rsid w:val="00996FE3"/>
    <w:rsid w:val="0099701E"/>
    <w:rsid w:val="009976DC"/>
    <w:rsid w:val="009976FD"/>
    <w:rsid w:val="009978D8"/>
    <w:rsid w:val="00997D36"/>
    <w:rsid w:val="00997DCD"/>
    <w:rsid w:val="00997F10"/>
    <w:rsid w:val="009A016C"/>
    <w:rsid w:val="009A01DB"/>
    <w:rsid w:val="009A029D"/>
    <w:rsid w:val="009A05A9"/>
    <w:rsid w:val="009A091E"/>
    <w:rsid w:val="009A0A56"/>
    <w:rsid w:val="009A0C80"/>
    <w:rsid w:val="009A0EF4"/>
    <w:rsid w:val="009A0EFA"/>
    <w:rsid w:val="009A10D5"/>
    <w:rsid w:val="009A1211"/>
    <w:rsid w:val="009A131D"/>
    <w:rsid w:val="009A16F8"/>
    <w:rsid w:val="009A186F"/>
    <w:rsid w:val="009A1982"/>
    <w:rsid w:val="009A1AD6"/>
    <w:rsid w:val="009A2154"/>
    <w:rsid w:val="009A2486"/>
    <w:rsid w:val="009A2725"/>
    <w:rsid w:val="009A29C9"/>
    <w:rsid w:val="009A2C4C"/>
    <w:rsid w:val="009A2E1D"/>
    <w:rsid w:val="009A316E"/>
    <w:rsid w:val="009A3343"/>
    <w:rsid w:val="009A36E5"/>
    <w:rsid w:val="009A3A81"/>
    <w:rsid w:val="009A3B22"/>
    <w:rsid w:val="009A405A"/>
    <w:rsid w:val="009A42E8"/>
    <w:rsid w:val="009A4301"/>
    <w:rsid w:val="009A4612"/>
    <w:rsid w:val="009A46F4"/>
    <w:rsid w:val="009A47D7"/>
    <w:rsid w:val="009A47FB"/>
    <w:rsid w:val="009A49C5"/>
    <w:rsid w:val="009A4B31"/>
    <w:rsid w:val="009A4C8D"/>
    <w:rsid w:val="009A4F7C"/>
    <w:rsid w:val="009A5126"/>
    <w:rsid w:val="009A52E6"/>
    <w:rsid w:val="009A53D0"/>
    <w:rsid w:val="009A5683"/>
    <w:rsid w:val="009A5CAF"/>
    <w:rsid w:val="009A5D86"/>
    <w:rsid w:val="009A6172"/>
    <w:rsid w:val="009A61C6"/>
    <w:rsid w:val="009A6450"/>
    <w:rsid w:val="009A6454"/>
    <w:rsid w:val="009A6464"/>
    <w:rsid w:val="009A648A"/>
    <w:rsid w:val="009A6506"/>
    <w:rsid w:val="009A6A31"/>
    <w:rsid w:val="009A6B90"/>
    <w:rsid w:val="009A6CA4"/>
    <w:rsid w:val="009A7102"/>
    <w:rsid w:val="009A719A"/>
    <w:rsid w:val="009A79BD"/>
    <w:rsid w:val="009A7BFC"/>
    <w:rsid w:val="009A7D86"/>
    <w:rsid w:val="009A7EE1"/>
    <w:rsid w:val="009B05FA"/>
    <w:rsid w:val="009B0AF3"/>
    <w:rsid w:val="009B0B09"/>
    <w:rsid w:val="009B0C90"/>
    <w:rsid w:val="009B0CE7"/>
    <w:rsid w:val="009B0E11"/>
    <w:rsid w:val="009B109C"/>
    <w:rsid w:val="009B13B8"/>
    <w:rsid w:val="009B146E"/>
    <w:rsid w:val="009B169D"/>
    <w:rsid w:val="009B16C2"/>
    <w:rsid w:val="009B16D0"/>
    <w:rsid w:val="009B173C"/>
    <w:rsid w:val="009B1814"/>
    <w:rsid w:val="009B1837"/>
    <w:rsid w:val="009B1EAA"/>
    <w:rsid w:val="009B1F99"/>
    <w:rsid w:val="009B23C5"/>
    <w:rsid w:val="009B2601"/>
    <w:rsid w:val="009B2AE0"/>
    <w:rsid w:val="009B2D80"/>
    <w:rsid w:val="009B2DE9"/>
    <w:rsid w:val="009B2E8A"/>
    <w:rsid w:val="009B2E94"/>
    <w:rsid w:val="009B32BE"/>
    <w:rsid w:val="009B3803"/>
    <w:rsid w:val="009B3B31"/>
    <w:rsid w:val="009B3B8F"/>
    <w:rsid w:val="009B40B4"/>
    <w:rsid w:val="009B4435"/>
    <w:rsid w:val="009B4746"/>
    <w:rsid w:val="009B4826"/>
    <w:rsid w:val="009B4932"/>
    <w:rsid w:val="009B4C9E"/>
    <w:rsid w:val="009B4E56"/>
    <w:rsid w:val="009B4FE8"/>
    <w:rsid w:val="009B5338"/>
    <w:rsid w:val="009B537B"/>
    <w:rsid w:val="009B5477"/>
    <w:rsid w:val="009B560D"/>
    <w:rsid w:val="009B56DE"/>
    <w:rsid w:val="009B5A45"/>
    <w:rsid w:val="009B5B0A"/>
    <w:rsid w:val="009B5CEE"/>
    <w:rsid w:val="009B5D33"/>
    <w:rsid w:val="009B5E40"/>
    <w:rsid w:val="009B5ED7"/>
    <w:rsid w:val="009B61C7"/>
    <w:rsid w:val="009B61F1"/>
    <w:rsid w:val="009B638E"/>
    <w:rsid w:val="009B63CD"/>
    <w:rsid w:val="009B6598"/>
    <w:rsid w:val="009B6612"/>
    <w:rsid w:val="009B67D1"/>
    <w:rsid w:val="009B6807"/>
    <w:rsid w:val="009B6CEA"/>
    <w:rsid w:val="009B6F75"/>
    <w:rsid w:val="009B7025"/>
    <w:rsid w:val="009B7071"/>
    <w:rsid w:val="009B71DB"/>
    <w:rsid w:val="009B723E"/>
    <w:rsid w:val="009B73E4"/>
    <w:rsid w:val="009B7582"/>
    <w:rsid w:val="009B75BA"/>
    <w:rsid w:val="009B779F"/>
    <w:rsid w:val="009B7A05"/>
    <w:rsid w:val="009C04A0"/>
    <w:rsid w:val="009C0695"/>
    <w:rsid w:val="009C0CFA"/>
    <w:rsid w:val="009C1050"/>
    <w:rsid w:val="009C1113"/>
    <w:rsid w:val="009C1150"/>
    <w:rsid w:val="009C1152"/>
    <w:rsid w:val="009C11A1"/>
    <w:rsid w:val="009C11C1"/>
    <w:rsid w:val="009C1253"/>
    <w:rsid w:val="009C15F2"/>
    <w:rsid w:val="009C16D5"/>
    <w:rsid w:val="009C2193"/>
    <w:rsid w:val="009C23EC"/>
    <w:rsid w:val="009C26B3"/>
    <w:rsid w:val="009C270A"/>
    <w:rsid w:val="009C277D"/>
    <w:rsid w:val="009C2B1D"/>
    <w:rsid w:val="009C2C66"/>
    <w:rsid w:val="009C2E13"/>
    <w:rsid w:val="009C2F8D"/>
    <w:rsid w:val="009C31EA"/>
    <w:rsid w:val="009C3396"/>
    <w:rsid w:val="009C34B5"/>
    <w:rsid w:val="009C35E8"/>
    <w:rsid w:val="009C36A4"/>
    <w:rsid w:val="009C38F7"/>
    <w:rsid w:val="009C39BC"/>
    <w:rsid w:val="009C3AAA"/>
    <w:rsid w:val="009C3D99"/>
    <w:rsid w:val="009C3DE9"/>
    <w:rsid w:val="009C3F9B"/>
    <w:rsid w:val="009C3FE0"/>
    <w:rsid w:val="009C400C"/>
    <w:rsid w:val="009C402A"/>
    <w:rsid w:val="009C4218"/>
    <w:rsid w:val="009C431B"/>
    <w:rsid w:val="009C4944"/>
    <w:rsid w:val="009C4AF5"/>
    <w:rsid w:val="009C4C02"/>
    <w:rsid w:val="009C4DB7"/>
    <w:rsid w:val="009C517B"/>
    <w:rsid w:val="009C5226"/>
    <w:rsid w:val="009C559E"/>
    <w:rsid w:val="009C57A7"/>
    <w:rsid w:val="009C5823"/>
    <w:rsid w:val="009C595B"/>
    <w:rsid w:val="009C59E6"/>
    <w:rsid w:val="009C59FF"/>
    <w:rsid w:val="009C5C0C"/>
    <w:rsid w:val="009C5CE6"/>
    <w:rsid w:val="009C5F4E"/>
    <w:rsid w:val="009C6088"/>
    <w:rsid w:val="009C6413"/>
    <w:rsid w:val="009C6683"/>
    <w:rsid w:val="009C6811"/>
    <w:rsid w:val="009C6932"/>
    <w:rsid w:val="009C6EB8"/>
    <w:rsid w:val="009C6ED7"/>
    <w:rsid w:val="009C7375"/>
    <w:rsid w:val="009C751A"/>
    <w:rsid w:val="009C7E3C"/>
    <w:rsid w:val="009C7EEE"/>
    <w:rsid w:val="009C7F58"/>
    <w:rsid w:val="009C7FEC"/>
    <w:rsid w:val="009D04AF"/>
    <w:rsid w:val="009D057B"/>
    <w:rsid w:val="009D071D"/>
    <w:rsid w:val="009D0B3C"/>
    <w:rsid w:val="009D0C1F"/>
    <w:rsid w:val="009D1146"/>
    <w:rsid w:val="009D11FF"/>
    <w:rsid w:val="009D13E5"/>
    <w:rsid w:val="009D16D6"/>
    <w:rsid w:val="009D1CC4"/>
    <w:rsid w:val="009D1CD1"/>
    <w:rsid w:val="009D1DD8"/>
    <w:rsid w:val="009D1ECA"/>
    <w:rsid w:val="009D2344"/>
    <w:rsid w:val="009D2525"/>
    <w:rsid w:val="009D280D"/>
    <w:rsid w:val="009D282E"/>
    <w:rsid w:val="009D2AEF"/>
    <w:rsid w:val="009D2B68"/>
    <w:rsid w:val="009D2F32"/>
    <w:rsid w:val="009D3182"/>
    <w:rsid w:val="009D3294"/>
    <w:rsid w:val="009D34CC"/>
    <w:rsid w:val="009D3CE1"/>
    <w:rsid w:val="009D3CFF"/>
    <w:rsid w:val="009D3EF5"/>
    <w:rsid w:val="009D3F34"/>
    <w:rsid w:val="009D4077"/>
    <w:rsid w:val="009D40CD"/>
    <w:rsid w:val="009D42CA"/>
    <w:rsid w:val="009D42FB"/>
    <w:rsid w:val="009D49E8"/>
    <w:rsid w:val="009D4AB0"/>
    <w:rsid w:val="009D4CC6"/>
    <w:rsid w:val="009D4D37"/>
    <w:rsid w:val="009D4E69"/>
    <w:rsid w:val="009D4E77"/>
    <w:rsid w:val="009D51D9"/>
    <w:rsid w:val="009D53E7"/>
    <w:rsid w:val="009D55C2"/>
    <w:rsid w:val="009D5643"/>
    <w:rsid w:val="009D56AA"/>
    <w:rsid w:val="009D59DA"/>
    <w:rsid w:val="009D64F6"/>
    <w:rsid w:val="009D67E7"/>
    <w:rsid w:val="009D68BD"/>
    <w:rsid w:val="009D6CD2"/>
    <w:rsid w:val="009D6DFF"/>
    <w:rsid w:val="009D6F58"/>
    <w:rsid w:val="009D6FCF"/>
    <w:rsid w:val="009D714C"/>
    <w:rsid w:val="009D71E2"/>
    <w:rsid w:val="009D7211"/>
    <w:rsid w:val="009D72FF"/>
    <w:rsid w:val="009D7494"/>
    <w:rsid w:val="009D77DF"/>
    <w:rsid w:val="009D7836"/>
    <w:rsid w:val="009D79B3"/>
    <w:rsid w:val="009D7FF1"/>
    <w:rsid w:val="009E06C2"/>
    <w:rsid w:val="009E07E6"/>
    <w:rsid w:val="009E0871"/>
    <w:rsid w:val="009E0F5F"/>
    <w:rsid w:val="009E168E"/>
    <w:rsid w:val="009E16F4"/>
    <w:rsid w:val="009E1800"/>
    <w:rsid w:val="009E192F"/>
    <w:rsid w:val="009E197D"/>
    <w:rsid w:val="009E19EF"/>
    <w:rsid w:val="009E1A35"/>
    <w:rsid w:val="009E1E12"/>
    <w:rsid w:val="009E20D6"/>
    <w:rsid w:val="009E22EC"/>
    <w:rsid w:val="009E2778"/>
    <w:rsid w:val="009E28E2"/>
    <w:rsid w:val="009E28F8"/>
    <w:rsid w:val="009E2B12"/>
    <w:rsid w:val="009E2D9A"/>
    <w:rsid w:val="009E2EE9"/>
    <w:rsid w:val="009E3081"/>
    <w:rsid w:val="009E33C1"/>
    <w:rsid w:val="009E340A"/>
    <w:rsid w:val="009E34F2"/>
    <w:rsid w:val="009E3563"/>
    <w:rsid w:val="009E3808"/>
    <w:rsid w:val="009E3F71"/>
    <w:rsid w:val="009E401C"/>
    <w:rsid w:val="009E4377"/>
    <w:rsid w:val="009E450F"/>
    <w:rsid w:val="009E4803"/>
    <w:rsid w:val="009E4843"/>
    <w:rsid w:val="009E48E1"/>
    <w:rsid w:val="009E49BB"/>
    <w:rsid w:val="009E4ADE"/>
    <w:rsid w:val="009E4D5C"/>
    <w:rsid w:val="009E5026"/>
    <w:rsid w:val="009E548A"/>
    <w:rsid w:val="009E5507"/>
    <w:rsid w:val="009E5889"/>
    <w:rsid w:val="009E5BD8"/>
    <w:rsid w:val="009E5BE3"/>
    <w:rsid w:val="009E5DBB"/>
    <w:rsid w:val="009E5ED6"/>
    <w:rsid w:val="009E6004"/>
    <w:rsid w:val="009E6013"/>
    <w:rsid w:val="009E6088"/>
    <w:rsid w:val="009E60A7"/>
    <w:rsid w:val="009E628E"/>
    <w:rsid w:val="009E6534"/>
    <w:rsid w:val="009E658B"/>
    <w:rsid w:val="009E68D6"/>
    <w:rsid w:val="009E6957"/>
    <w:rsid w:val="009E6E1C"/>
    <w:rsid w:val="009E6F90"/>
    <w:rsid w:val="009E75C2"/>
    <w:rsid w:val="009E75CE"/>
    <w:rsid w:val="009E76D8"/>
    <w:rsid w:val="009F008E"/>
    <w:rsid w:val="009F03CB"/>
    <w:rsid w:val="009F07E3"/>
    <w:rsid w:val="009F0811"/>
    <w:rsid w:val="009F08A5"/>
    <w:rsid w:val="009F08E2"/>
    <w:rsid w:val="009F0C08"/>
    <w:rsid w:val="009F0FC4"/>
    <w:rsid w:val="009F11A1"/>
    <w:rsid w:val="009F11E1"/>
    <w:rsid w:val="009F123F"/>
    <w:rsid w:val="009F1286"/>
    <w:rsid w:val="009F12B1"/>
    <w:rsid w:val="009F1313"/>
    <w:rsid w:val="009F1765"/>
    <w:rsid w:val="009F1788"/>
    <w:rsid w:val="009F1946"/>
    <w:rsid w:val="009F19B3"/>
    <w:rsid w:val="009F1C6C"/>
    <w:rsid w:val="009F1FA5"/>
    <w:rsid w:val="009F21AE"/>
    <w:rsid w:val="009F2317"/>
    <w:rsid w:val="009F2368"/>
    <w:rsid w:val="009F2468"/>
    <w:rsid w:val="009F2673"/>
    <w:rsid w:val="009F2D1E"/>
    <w:rsid w:val="009F2E27"/>
    <w:rsid w:val="009F3414"/>
    <w:rsid w:val="009F342C"/>
    <w:rsid w:val="009F349A"/>
    <w:rsid w:val="009F349B"/>
    <w:rsid w:val="009F3968"/>
    <w:rsid w:val="009F3A10"/>
    <w:rsid w:val="009F3A43"/>
    <w:rsid w:val="009F3DE1"/>
    <w:rsid w:val="009F3E7C"/>
    <w:rsid w:val="009F3EAB"/>
    <w:rsid w:val="009F3F08"/>
    <w:rsid w:val="009F4365"/>
    <w:rsid w:val="009F44C2"/>
    <w:rsid w:val="009F45D0"/>
    <w:rsid w:val="009F49A0"/>
    <w:rsid w:val="009F49D4"/>
    <w:rsid w:val="009F4FAC"/>
    <w:rsid w:val="009F54E4"/>
    <w:rsid w:val="009F5568"/>
    <w:rsid w:val="009F5B37"/>
    <w:rsid w:val="009F6163"/>
    <w:rsid w:val="009F6470"/>
    <w:rsid w:val="009F6660"/>
    <w:rsid w:val="009F6757"/>
    <w:rsid w:val="009F67B8"/>
    <w:rsid w:val="009F6918"/>
    <w:rsid w:val="009F698D"/>
    <w:rsid w:val="009F6A17"/>
    <w:rsid w:val="009F6A9B"/>
    <w:rsid w:val="009F6B32"/>
    <w:rsid w:val="009F6D61"/>
    <w:rsid w:val="009F749F"/>
    <w:rsid w:val="009F76C2"/>
    <w:rsid w:val="009F7871"/>
    <w:rsid w:val="009F79DA"/>
    <w:rsid w:val="009F7B37"/>
    <w:rsid w:val="009F7C57"/>
    <w:rsid w:val="00A000E5"/>
    <w:rsid w:val="00A00211"/>
    <w:rsid w:val="00A00274"/>
    <w:rsid w:val="00A00662"/>
    <w:rsid w:val="00A0088C"/>
    <w:rsid w:val="00A00940"/>
    <w:rsid w:val="00A00BC1"/>
    <w:rsid w:val="00A01130"/>
    <w:rsid w:val="00A011D2"/>
    <w:rsid w:val="00A01217"/>
    <w:rsid w:val="00A017E1"/>
    <w:rsid w:val="00A019ED"/>
    <w:rsid w:val="00A019FD"/>
    <w:rsid w:val="00A01D68"/>
    <w:rsid w:val="00A01E37"/>
    <w:rsid w:val="00A01F9F"/>
    <w:rsid w:val="00A020D9"/>
    <w:rsid w:val="00A021B0"/>
    <w:rsid w:val="00A022A6"/>
    <w:rsid w:val="00A02690"/>
    <w:rsid w:val="00A026B1"/>
    <w:rsid w:val="00A0297B"/>
    <w:rsid w:val="00A02BD4"/>
    <w:rsid w:val="00A0336E"/>
    <w:rsid w:val="00A0359B"/>
    <w:rsid w:val="00A036AA"/>
    <w:rsid w:val="00A03943"/>
    <w:rsid w:val="00A03F9D"/>
    <w:rsid w:val="00A04194"/>
    <w:rsid w:val="00A0444E"/>
    <w:rsid w:val="00A044B5"/>
    <w:rsid w:val="00A044DC"/>
    <w:rsid w:val="00A0450F"/>
    <w:rsid w:val="00A0452C"/>
    <w:rsid w:val="00A04935"/>
    <w:rsid w:val="00A04C2B"/>
    <w:rsid w:val="00A0527A"/>
    <w:rsid w:val="00A05706"/>
    <w:rsid w:val="00A059C3"/>
    <w:rsid w:val="00A05B37"/>
    <w:rsid w:val="00A05B90"/>
    <w:rsid w:val="00A05ECC"/>
    <w:rsid w:val="00A05FA1"/>
    <w:rsid w:val="00A0628B"/>
    <w:rsid w:val="00A0656A"/>
    <w:rsid w:val="00A06614"/>
    <w:rsid w:val="00A06779"/>
    <w:rsid w:val="00A06A5F"/>
    <w:rsid w:val="00A06EC5"/>
    <w:rsid w:val="00A06F0C"/>
    <w:rsid w:val="00A071B8"/>
    <w:rsid w:val="00A0722C"/>
    <w:rsid w:val="00A072E1"/>
    <w:rsid w:val="00A074F3"/>
    <w:rsid w:val="00A07663"/>
    <w:rsid w:val="00A078DF"/>
    <w:rsid w:val="00A07D2C"/>
    <w:rsid w:val="00A07D5B"/>
    <w:rsid w:val="00A07DCE"/>
    <w:rsid w:val="00A10077"/>
    <w:rsid w:val="00A103BD"/>
    <w:rsid w:val="00A10540"/>
    <w:rsid w:val="00A105A5"/>
    <w:rsid w:val="00A105AA"/>
    <w:rsid w:val="00A10A2A"/>
    <w:rsid w:val="00A10A7E"/>
    <w:rsid w:val="00A10B03"/>
    <w:rsid w:val="00A10B1A"/>
    <w:rsid w:val="00A10DC8"/>
    <w:rsid w:val="00A10F43"/>
    <w:rsid w:val="00A10FF2"/>
    <w:rsid w:val="00A11057"/>
    <w:rsid w:val="00A11221"/>
    <w:rsid w:val="00A11405"/>
    <w:rsid w:val="00A11501"/>
    <w:rsid w:val="00A1155D"/>
    <w:rsid w:val="00A117F7"/>
    <w:rsid w:val="00A11922"/>
    <w:rsid w:val="00A119F1"/>
    <w:rsid w:val="00A11B6C"/>
    <w:rsid w:val="00A11B8F"/>
    <w:rsid w:val="00A11CD9"/>
    <w:rsid w:val="00A11D5C"/>
    <w:rsid w:val="00A11FE5"/>
    <w:rsid w:val="00A12244"/>
    <w:rsid w:val="00A124DE"/>
    <w:rsid w:val="00A12539"/>
    <w:rsid w:val="00A126E0"/>
    <w:rsid w:val="00A12CC9"/>
    <w:rsid w:val="00A12DE5"/>
    <w:rsid w:val="00A12E13"/>
    <w:rsid w:val="00A12EC9"/>
    <w:rsid w:val="00A12F4E"/>
    <w:rsid w:val="00A12FFB"/>
    <w:rsid w:val="00A130D1"/>
    <w:rsid w:val="00A1341D"/>
    <w:rsid w:val="00A13932"/>
    <w:rsid w:val="00A13D17"/>
    <w:rsid w:val="00A13E75"/>
    <w:rsid w:val="00A14524"/>
    <w:rsid w:val="00A14568"/>
    <w:rsid w:val="00A14920"/>
    <w:rsid w:val="00A14AF7"/>
    <w:rsid w:val="00A14C42"/>
    <w:rsid w:val="00A1504D"/>
    <w:rsid w:val="00A15122"/>
    <w:rsid w:val="00A153A3"/>
    <w:rsid w:val="00A15903"/>
    <w:rsid w:val="00A15952"/>
    <w:rsid w:val="00A15A3E"/>
    <w:rsid w:val="00A15C5B"/>
    <w:rsid w:val="00A15D45"/>
    <w:rsid w:val="00A15E8B"/>
    <w:rsid w:val="00A15FF5"/>
    <w:rsid w:val="00A1605A"/>
    <w:rsid w:val="00A162B6"/>
    <w:rsid w:val="00A165FC"/>
    <w:rsid w:val="00A1679D"/>
    <w:rsid w:val="00A16A26"/>
    <w:rsid w:val="00A16D8F"/>
    <w:rsid w:val="00A1701C"/>
    <w:rsid w:val="00A170AE"/>
    <w:rsid w:val="00A177BA"/>
    <w:rsid w:val="00A179B1"/>
    <w:rsid w:val="00A179C0"/>
    <w:rsid w:val="00A17D39"/>
    <w:rsid w:val="00A2018D"/>
    <w:rsid w:val="00A20293"/>
    <w:rsid w:val="00A205F9"/>
    <w:rsid w:val="00A206D1"/>
    <w:rsid w:val="00A2086B"/>
    <w:rsid w:val="00A20A2D"/>
    <w:rsid w:val="00A20D04"/>
    <w:rsid w:val="00A20DF2"/>
    <w:rsid w:val="00A21304"/>
    <w:rsid w:val="00A2130A"/>
    <w:rsid w:val="00A21526"/>
    <w:rsid w:val="00A21608"/>
    <w:rsid w:val="00A21760"/>
    <w:rsid w:val="00A219D2"/>
    <w:rsid w:val="00A21A53"/>
    <w:rsid w:val="00A21D76"/>
    <w:rsid w:val="00A22312"/>
    <w:rsid w:val="00A22354"/>
    <w:rsid w:val="00A22364"/>
    <w:rsid w:val="00A22457"/>
    <w:rsid w:val="00A2246D"/>
    <w:rsid w:val="00A22755"/>
    <w:rsid w:val="00A228F8"/>
    <w:rsid w:val="00A22B46"/>
    <w:rsid w:val="00A22BEE"/>
    <w:rsid w:val="00A22D43"/>
    <w:rsid w:val="00A22DE7"/>
    <w:rsid w:val="00A22FDC"/>
    <w:rsid w:val="00A23125"/>
    <w:rsid w:val="00A231C6"/>
    <w:rsid w:val="00A23276"/>
    <w:rsid w:val="00A2348C"/>
    <w:rsid w:val="00A237DB"/>
    <w:rsid w:val="00A23862"/>
    <w:rsid w:val="00A23892"/>
    <w:rsid w:val="00A239DB"/>
    <w:rsid w:val="00A23D0A"/>
    <w:rsid w:val="00A23F85"/>
    <w:rsid w:val="00A23FDC"/>
    <w:rsid w:val="00A240FC"/>
    <w:rsid w:val="00A24244"/>
    <w:rsid w:val="00A24284"/>
    <w:rsid w:val="00A244C0"/>
    <w:rsid w:val="00A249A0"/>
    <w:rsid w:val="00A249CC"/>
    <w:rsid w:val="00A24AB8"/>
    <w:rsid w:val="00A24AC1"/>
    <w:rsid w:val="00A24CFD"/>
    <w:rsid w:val="00A2530E"/>
    <w:rsid w:val="00A25802"/>
    <w:rsid w:val="00A25BB3"/>
    <w:rsid w:val="00A25CE1"/>
    <w:rsid w:val="00A25D23"/>
    <w:rsid w:val="00A262D8"/>
    <w:rsid w:val="00A263B0"/>
    <w:rsid w:val="00A2643B"/>
    <w:rsid w:val="00A264B9"/>
    <w:rsid w:val="00A2654D"/>
    <w:rsid w:val="00A265FA"/>
    <w:rsid w:val="00A26812"/>
    <w:rsid w:val="00A26957"/>
    <w:rsid w:val="00A26D1C"/>
    <w:rsid w:val="00A26FA3"/>
    <w:rsid w:val="00A275E2"/>
    <w:rsid w:val="00A277FA"/>
    <w:rsid w:val="00A27860"/>
    <w:rsid w:val="00A279ED"/>
    <w:rsid w:val="00A27A83"/>
    <w:rsid w:val="00A27D8C"/>
    <w:rsid w:val="00A27DC8"/>
    <w:rsid w:val="00A27FAE"/>
    <w:rsid w:val="00A302D7"/>
    <w:rsid w:val="00A30481"/>
    <w:rsid w:val="00A30578"/>
    <w:rsid w:val="00A3098A"/>
    <w:rsid w:val="00A30A00"/>
    <w:rsid w:val="00A30A11"/>
    <w:rsid w:val="00A30A16"/>
    <w:rsid w:val="00A30A8E"/>
    <w:rsid w:val="00A30E28"/>
    <w:rsid w:val="00A3128C"/>
    <w:rsid w:val="00A3132C"/>
    <w:rsid w:val="00A3134D"/>
    <w:rsid w:val="00A3145D"/>
    <w:rsid w:val="00A31497"/>
    <w:rsid w:val="00A31679"/>
    <w:rsid w:val="00A3196D"/>
    <w:rsid w:val="00A319DE"/>
    <w:rsid w:val="00A319EE"/>
    <w:rsid w:val="00A31C9F"/>
    <w:rsid w:val="00A31F01"/>
    <w:rsid w:val="00A31F4F"/>
    <w:rsid w:val="00A3222A"/>
    <w:rsid w:val="00A325F9"/>
    <w:rsid w:val="00A32786"/>
    <w:rsid w:val="00A3291A"/>
    <w:rsid w:val="00A32928"/>
    <w:rsid w:val="00A3292B"/>
    <w:rsid w:val="00A32AFA"/>
    <w:rsid w:val="00A32AFF"/>
    <w:rsid w:val="00A32BA1"/>
    <w:rsid w:val="00A32FE1"/>
    <w:rsid w:val="00A33058"/>
    <w:rsid w:val="00A330B2"/>
    <w:rsid w:val="00A332F1"/>
    <w:rsid w:val="00A33919"/>
    <w:rsid w:val="00A339AA"/>
    <w:rsid w:val="00A34411"/>
    <w:rsid w:val="00A3456F"/>
    <w:rsid w:val="00A35051"/>
    <w:rsid w:val="00A351A7"/>
    <w:rsid w:val="00A35249"/>
    <w:rsid w:val="00A35564"/>
    <w:rsid w:val="00A355EA"/>
    <w:rsid w:val="00A35755"/>
    <w:rsid w:val="00A35CF0"/>
    <w:rsid w:val="00A35D38"/>
    <w:rsid w:val="00A36086"/>
    <w:rsid w:val="00A360DB"/>
    <w:rsid w:val="00A362C3"/>
    <w:rsid w:val="00A36425"/>
    <w:rsid w:val="00A365B4"/>
    <w:rsid w:val="00A36618"/>
    <w:rsid w:val="00A369B3"/>
    <w:rsid w:val="00A36A37"/>
    <w:rsid w:val="00A36CF4"/>
    <w:rsid w:val="00A36D10"/>
    <w:rsid w:val="00A36E2A"/>
    <w:rsid w:val="00A3707C"/>
    <w:rsid w:val="00A370FD"/>
    <w:rsid w:val="00A3717D"/>
    <w:rsid w:val="00A37227"/>
    <w:rsid w:val="00A37237"/>
    <w:rsid w:val="00A37348"/>
    <w:rsid w:val="00A3736E"/>
    <w:rsid w:val="00A37B07"/>
    <w:rsid w:val="00A401AE"/>
    <w:rsid w:val="00A402A6"/>
    <w:rsid w:val="00A402CC"/>
    <w:rsid w:val="00A408CC"/>
    <w:rsid w:val="00A40C71"/>
    <w:rsid w:val="00A40DBA"/>
    <w:rsid w:val="00A40E0B"/>
    <w:rsid w:val="00A40FA0"/>
    <w:rsid w:val="00A411A9"/>
    <w:rsid w:val="00A411AE"/>
    <w:rsid w:val="00A412DC"/>
    <w:rsid w:val="00A413B2"/>
    <w:rsid w:val="00A416A0"/>
    <w:rsid w:val="00A41B1A"/>
    <w:rsid w:val="00A41B1B"/>
    <w:rsid w:val="00A41B90"/>
    <w:rsid w:val="00A41EA0"/>
    <w:rsid w:val="00A41EF0"/>
    <w:rsid w:val="00A41F5A"/>
    <w:rsid w:val="00A41F79"/>
    <w:rsid w:val="00A423C1"/>
    <w:rsid w:val="00A424BC"/>
    <w:rsid w:val="00A4281B"/>
    <w:rsid w:val="00A42831"/>
    <w:rsid w:val="00A42E9E"/>
    <w:rsid w:val="00A433DA"/>
    <w:rsid w:val="00A43A34"/>
    <w:rsid w:val="00A43A70"/>
    <w:rsid w:val="00A43AE4"/>
    <w:rsid w:val="00A43B52"/>
    <w:rsid w:val="00A43B9C"/>
    <w:rsid w:val="00A43D3A"/>
    <w:rsid w:val="00A43EEE"/>
    <w:rsid w:val="00A44171"/>
    <w:rsid w:val="00A44237"/>
    <w:rsid w:val="00A44433"/>
    <w:rsid w:val="00A445BA"/>
    <w:rsid w:val="00A445D6"/>
    <w:rsid w:val="00A44692"/>
    <w:rsid w:val="00A448FE"/>
    <w:rsid w:val="00A44A0E"/>
    <w:rsid w:val="00A44A2F"/>
    <w:rsid w:val="00A44C8A"/>
    <w:rsid w:val="00A44FB3"/>
    <w:rsid w:val="00A4520A"/>
    <w:rsid w:val="00A45356"/>
    <w:rsid w:val="00A45542"/>
    <w:rsid w:val="00A45587"/>
    <w:rsid w:val="00A457FC"/>
    <w:rsid w:val="00A45A2C"/>
    <w:rsid w:val="00A45B67"/>
    <w:rsid w:val="00A45C47"/>
    <w:rsid w:val="00A45CC5"/>
    <w:rsid w:val="00A45FD4"/>
    <w:rsid w:val="00A460C2"/>
    <w:rsid w:val="00A4635C"/>
    <w:rsid w:val="00A464C1"/>
    <w:rsid w:val="00A46704"/>
    <w:rsid w:val="00A467A4"/>
    <w:rsid w:val="00A46B01"/>
    <w:rsid w:val="00A46B31"/>
    <w:rsid w:val="00A46FC5"/>
    <w:rsid w:val="00A47324"/>
    <w:rsid w:val="00A473DA"/>
    <w:rsid w:val="00A475CF"/>
    <w:rsid w:val="00A47793"/>
    <w:rsid w:val="00A47AC6"/>
    <w:rsid w:val="00A47C4E"/>
    <w:rsid w:val="00A47C73"/>
    <w:rsid w:val="00A47F8D"/>
    <w:rsid w:val="00A5002C"/>
    <w:rsid w:val="00A50206"/>
    <w:rsid w:val="00A50477"/>
    <w:rsid w:val="00A5090C"/>
    <w:rsid w:val="00A50AAE"/>
    <w:rsid w:val="00A50D8C"/>
    <w:rsid w:val="00A5101E"/>
    <w:rsid w:val="00A5117C"/>
    <w:rsid w:val="00A5118F"/>
    <w:rsid w:val="00A511E6"/>
    <w:rsid w:val="00A5144A"/>
    <w:rsid w:val="00A51ADF"/>
    <w:rsid w:val="00A51C1D"/>
    <w:rsid w:val="00A51C45"/>
    <w:rsid w:val="00A5207B"/>
    <w:rsid w:val="00A522A6"/>
    <w:rsid w:val="00A522C4"/>
    <w:rsid w:val="00A523B5"/>
    <w:rsid w:val="00A525CF"/>
    <w:rsid w:val="00A52931"/>
    <w:rsid w:val="00A52978"/>
    <w:rsid w:val="00A52A0E"/>
    <w:rsid w:val="00A52B15"/>
    <w:rsid w:val="00A52B7B"/>
    <w:rsid w:val="00A52C53"/>
    <w:rsid w:val="00A52D60"/>
    <w:rsid w:val="00A52D82"/>
    <w:rsid w:val="00A52E70"/>
    <w:rsid w:val="00A52E80"/>
    <w:rsid w:val="00A52FA5"/>
    <w:rsid w:val="00A530CE"/>
    <w:rsid w:val="00A530D8"/>
    <w:rsid w:val="00A530DD"/>
    <w:rsid w:val="00A5323F"/>
    <w:rsid w:val="00A5338B"/>
    <w:rsid w:val="00A5343E"/>
    <w:rsid w:val="00A5363B"/>
    <w:rsid w:val="00A5399F"/>
    <w:rsid w:val="00A53B34"/>
    <w:rsid w:val="00A53C16"/>
    <w:rsid w:val="00A53C92"/>
    <w:rsid w:val="00A53D88"/>
    <w:rsid w:val="00A53E5E"/>
    <w:rsid w:val="00A54115"/>
    <w:rsid w:val="00A5427E"/>
    <w:rsid w:val="00A547B9"/>
    <w:rsid w:val="00A54B14"/>
    <w:rsid w:val="00A54CBF"/>
    <w:rsid w:val="00A54CCC"/>
    <w:rsid w:val="00A54D29"/>
    <w:rsid w:val="00A54F4F"/>
    <w:rsid w:val="00A55246"/>
    <w:rsid w:val="00A55342"/>
    <w:rsid w:val="00A5544C"/>
    <w:rsid w:val="00A55575"/>
    <w:rsid w:val="00A55637"/>
    <w:rsid w:val="00A556EB"/>
    <w:rsid w:val="00A55B55"/>
    <w:rsid w:val="00A55DB5"/>
    <w:rsid w:val="00A55E86"/>
    <w:rsid w:val="00A55EF8"/>
    <w:rsid w:val="00A5618B"/>
    <w:rsid w:val="00A56376"/>
    <w:rsid w:val="00A563F9"/>
    <w:rsid w:val="00A5652A"/>
    <w:rsid w:val="00A56793"/>
    <w:rsid w:val="00A567F2"/>
    <w:rsid w:val="00A5680B"/>
    <w:rsid w:val="00A5710A"/>
    <w:rsid w:val="00A5729A"/>
    <w:rsid w:val="00A5743F"/>
    <w:rsid w:val="00A57468"/>
    <w:rsid w:val="00A574D4"/>
    <w:rsid w:val="00A57917"/>
    <w:rsid w:val="00A57ACE"/>
    <w:rsid w:val="00A57B97"/>
    <w:rsid w:val="00A57D9E"/>
    <w:rsid w:val="00A6007E"/>
    <w:rsid w:val="00A605C8"/>
    <w:rsid w:val="00A605F9"/>
    <w:rsid w:val="00A606AA"/>
    <w:rsid w:val="00A6077C"/>
    <w:rsid w:val="00A607A9"/>
    <w:rsid w:val="00A6088F"/>
    <w:rsid w:val="00A60A73"/>
    <w:rsid w:val="00A60AA7"/>
    <w:rsid w:val="00A60C04"/>
    <w:rsid w:val="00A60C14"/>
    <w:rsid w:val="00A60CC8"/>
    <w:rsid w:val="00A60E0D"/>
    <w:rsid w:val="00A60EA0"/>
    <w:rsid w:val="00A610A9"/>
    <w:rsid w:val="00A610C6"/>
    <w:rsid w:val="00A6133A"/>
    <w:rsid w:val="00A61362"/>
    <w:rsid w:val="00A613D2"/>
    <w:rsid w:val="00A617B8"/>
    <w:rsid w:val="00A617C9"/>
    <w:rsid w:val="00A61A72"/>
    <w:rsid w:val="00A620DE"/>
    <w:rsid w:val="00A620EA"/>
    <w:rsid w:val="00A62606"/>
    <w:rsid w:val="00A626C7"/>
    <w:rsid w:val="00A62948"/>
    <w:rsid w:val="00A630FD"/>
    <w:rsid w:val="00A63304"/>
    <w:rsid w:val="00A639B6"/>
    <w:rsid w:val="00A63AF5"/>
    <w:rsid w:val="00A63C91"/>
    <w:rsid w:val="00A63D62"/>
    <w:rsid w:val="00A64163"/>
    <w:rsid w:val="00A642CD"/>
    <w:rsid w:val="00A64365"/>
    <w:rsid w:val="00A64592"/>
    <w:rsid w:val="00A646FA"/>
    <w:rsid w:val="00A647B2"/>
    <w:rsid w:val="00A648CE"/>
    <w:rsid w:val="00A64D2D"/>
    <w:rsid w:val="00A64E85"/>
    <w:rsid w:val="00A64FA9"/>
    <w:rsid w:val="00A6543F"/>
    <w:rsid w:val="00A65538"/>
    <w:rsid w:val="00A65690"/>
    <w:rsid w:val="00A658EF"/>
    <w:rsid w:val="00A65BAD"/>
    <w:rsid w:val="00A65DF2"/>
    <w:rsid w:val="00A65E2F"/>
    <w:rsid w:val="00A65EC3"/>
    <w:rsid w:val="00A65F3A"/>
    <w:rsid w:val="00A66226"/>
    <w:rsid w:val="00A66265"/>
    <w:rsid w:val="00A6671F"/>
    <w:rsid w:val="00A668C5"/>
    <w:rsid w:val="00A669B6"/>
    <w:rsid w:val="00A66AAA"/>
    <w:rsid w:val="00A66B3B"/>
    <w:rsid w:val="00A66C3E"/>
    <w:rsid w:val="00A66DA5"/>
    <w:rsid w:val="00A6711B"/>
    <w:rsid w:val="00A67375"/>
    <w:rsid w:val="00A673ED"/>
    <w:rsid w:val="00A6745B"/>
    <w:rsid w:val="00A67761"/>
    <w:rsid w:val="00A679B2"/>
    <w:rsid w:val="00A67A1A"/>
    <w:rsid w:val="00A67C02"/>
    <w:rsid w:val="00A67C99"/>
    <w:rsid w:val="00A7015F"/>
    <w:rsid w:val="00A70241"/>
    <w:rsid w:val="00A704B8"/>
    <w:rsid w:val="00A710BD"/>
    <w:rsid w:val="00A71151"/>
    <w:rsid w:val="00A7141A"/>
    <w:rsid w:val="00A7154A"/>
    <w:rsid w:val="00A717FB"/>
    <w:rsid w:val="00A71CA3"/>
    <w:rsid w:val="00A71DC1"/>
    <w:rsid w:val="00A72152"/>
    <w:rsid w:val="00A7223D"/>
    <w:rsid w:val="00A726AA"/>
    <w:rsid w:val="00A72888"/>
    <w:rsid w:val="00A728DE"/>
    <w:rsid w:val="00A72992"/>
    <w:rsid w:val="00A72A13"/>
    <w:rsid w:val="00A72D74"/>
    <w:rsid w:val="00A7305A"/>
    <w:rsid w:val="00A7311D"/>
    <w:rsid w:val="00A7312B"/>
    <w:rsid w:val="00A732EA"/>
    <w:rsid w:val="00A733F7"/>
    <w:rsid w:val="00A7349C"/>
    <w:rsid w:val="00A734BB"/>
    <w:rsid w:val="00A735D4"/>
    <w:rsid w:val="00A7362B"/>
    <w:rsid w:val="00A739D7"/>
    <w:rsid w:val="00A73D70"/>
    <w:rsid w:val="00A73E45"/>
    <w:rsid w:val="00A744F8"/>
    <w:rsid w:val="00A74617"/>
    <w:rsid w:val="00A7487B"/>
    <w:rsid w:val="00A74C54"/>
    <w:rsid w:val="00A74DF9"/>
    <w:rsid w:val="00A75169"/>
    <w:rsid w:val="00A75242"/>
    <w:rsid w:val="00A75369"/>
    <w:rsid w:val="00A7571D"/>
    <w:rsid w:val="00A75A83"/>
    <w:rsid w:val="00A75A96"/>
    <w:rsid w:val="00A75B56"/>
    <w:rsid w:val="00A75D9D"/>
    <w:rsid w:val="00A75DB2"/>
    <w:rsid w:val="00A75DD9"/>
    <w:rsid w:val="00A761BF"/>
    <w:rsid w:val="00A7637D"/>
    <w:rsid w:val="00A7662F"/>
    <w:rsid w:val="00A766F7"/>
    <w:rsid w:val="00A76703"/>
    <w:rsid w:val="00A767E9"/>
    <w:rsid w:val="00A7688F"/>
    <w:rsid w:val="00A7716D"/>
    <w:rsid w:val="00A77250"/>
    <w:rsid w:val="00A77520"/>
    <w:rsid w:val="00A77540"/>
    <w:rsid w:val="00A77978"/>
    <w:rsid w:val="00A77A76"/>
    <w:rsid w:val="00A77C0B"/>
    <w:rsid w:val="00A77D1D"/>
    <w:rsid w:val="00A77D3D"/>
    <w:rsid w:val="00A77FC3"/>
    <w:rsid w:val="00A80038"/>
    <w:rsid w:val="00A803AA"/>
    <w:rsid w:val="00A803AF"/>
    <w:rsid w:val="00A803D9"/>
    <w:rsid w:val="00A803E7"/>
    <w:rsid w:val="00A804BF"/>
    <w:rsid w:val="00A8066B"/>
    <w:rsid w:val="00A80682"/>
    <w:rsid w:val="00A8092B"/>
    <w:rsid w:val="00A80933"/>
    <w:rsid w:val="00A8093E"/>
    <w:rsid w:val="00A809E6"/>
    <w:rsid w:val="00A80DFE"/>
    <w:rsid w:val="00A80E6E"/>
    <w:rsid w:val="00A8105E"/>
    <w:rsid w:val="00A813D4"/>
    <w:rsid w:val="00A814E9"/>
    <w:rsid w:val="00A815FF"/>
    <w:rsid w:val="00A817AD"/>
    <w:rsid w:val="00A817BF"/>
    <w:rsid w:val="00A81993"/>
    <w:rsid w:val="00A81B1A"/>
    <w:rsid w:val="00A81BDB"/>
    <w:rsid w:val="00A81E86"/>
    <w:rsid w:val="00A8224B"/>
    <w:rsid w:val="00A8227C"/>
    <w:rsid w:val="00A824E6"/>
    <w:rsid w:val="00A82577"/>
    <w:rsid w:val="00A82635"/>
    <w:rsid w:val="00A8290E"/>
    <w:rsid w:val="00A82949"/>
    <w:rsid w:val="00A82AAC"/>
    <w:rsid w:val="00A82C6D"/>
    <w:rsid w:val="00A82EDF"/>
    <w:rsid w:val="00A830F8"/>
    <w:rsid w:val="00A83191"/>
    <w:rsid w:val="00A83574"/>
    <w:rsid w:val="00A839D3"/>
    <w:rsid w:val="00A83A0B"/>
    <w:rsid w:val="00A83B37"/>
    <w:rsid w:val="00A83CA7"/>
    <w:rsid w:val="00A83EA7"/>
    <w:rsid w:val="00A84086"/>
    <w:rsid w:val="00A84141"/>
    <w:rsid w:val="00A8431E"/>
    <w:rsid w:val="00A84560"/>
    <w:rsid w:val="00A84563"/>
    <w:rsid w:val="00A847D6"/>
    <w:rsid w:val="00A84C61"/>
    <w:rsid w:val="00A84CC5"/>
    <w:rsid w:val="00A84D33"/>
    <w:rsid w:val="00A8527A"/>
    <w:rsid w:val="00A852D1"/>
    <w:rsid w:val="00A855DA"/>
    <w:rsid w:val="00A856B7"/>
    <w:rsid w:val="00A856DA"/>
    <w:rsid w:val="00A85711"/>
    <w:rsid w:val="00A85C90"/>
    <w:rsid w:val="00A85C9D"/>
    <w:rsid w:val="00A85CE9"/>
    <w:rsid w:val="00A85E8B"/>
    <w:rsid w:val="00A85F1E"/>
    <w:rsid w:val="00A85F29"/>
    <w:rsid w:val="00A866BD"/>
    <w:rsid w:val="00A867DC"/>
    <w:rsid w:val="00A869FD"/>
    <w:rsid w:val="00A86ABF"/>
    <w:rsid w:val="00A86ACB"/>
    <w:rsid w:val="00A86F67"/>
    <w:rsid w:val="00A87308"/>
    <w:rsid w:val="00A876E3"/>
    <w:rsid w:val="00A8784F"/>
    <w:rsid w:val="00A87BC3"/>
    <w:rsid w:val="00A87FF6"/>
    <w:rsid w:val="00A9058A"/>
    <w:rsid w:val="00A90618"/>
    <w:rsid w:val="00A90802"/>
    <w:rsid w:val="00A90AA5"/>
    <w:rsid w:val="00A90B4F"/>
    <w:rsid w:val="00A90C03"/>
    <w:rsid w:val="00A90F5E"/>
    <w:rsid w:val="00A913E3"/>
    <w:rsid w:val="00A91770"/>
    <w:rsid w:val="00A9190C"/>
    <w:rsid w:val="00A91D4E"/>
    <w:rsid w:val="00A91F6C"/>
    <w:rsid w:val="00A925F5"/>
    <w:rsid w:val="00A92610"/>
    <w:rsid w:val="00A9275E"/>
    <w:rsid w:val="00A9295D"/>
    <w:rsid w:val="00A92A27"/>
    <w:rsid w:val="00A92A86"/>
    <w:rsid w:val="00A92B27"/>
    <w:rsid w:val="00A92C1A"/>
    <w:rsid w:val="00A92C2A"/>
    <w:rsid w:val="00A92CDE"/>
    <w:rsid w:val="00A92E71"/>
    <w:rsid w:val="00A9309F"/>
    <w:rsid w:val="00A930C7"/>
    <w:rsid w:val="00A936A0"/>
    <w:rsid w:val="00A9377E"/>
    <w:rsid w:val="00A93A1B"/>
    <w:rsid w:val="00A93D08"/>
    <w:rsid w:val="00A9420A"/>
    <w:rsid w:val="00A94239"/>
    <w:rsid w:val="00A94509"/>
    <w:rsid w:val="00A94582"/>
    <w:rsid w:val="00A945F4"/>
    <w:rsid w:val="00A9475A"/>
    <w:rsid w:val="00A947DD"/>
    <w:rsid w:val="00A948D2"/>
    <w:rsid w:val="00A94AAD"/>
    <w:rsid w:val="00A94C47"/>
    <w:rsid w:val="00A94E04"/>
    <w:rsid w:val="00A95010"/>
    <w:rsid w:val="00A95160"/>
    <w:rsid w:val="00A95559"/>
    <w:rsid w:val="00A95758"/>
    <w:rsid w:val="00A959E0"/>
    <w:rsid w:val="00A95C16"/>
    <w:rsid w:val="00A96212"/>
    <w:rsid w:val="00A966A4"/>
    <w:rsid w:val="00A96767"/>
    <w:rsid w:val="00A96B4E"/>
    <w:rsid w:val="00A96E25"/>
    <w:rsid w:val="00A96E88"/>
    <w:rsid w:val="00A97382"/>
    <w:rsid w:val="00A97918"/>
    <w:rsid w:val="00A979EC"/>
    <w:rsid w:val="00A97B35"/>
    <w:rsid w:val="00AA0170"/>
    <w:rsid w:val="00AA02BE"/>
    <w:rsid w:val="00AA0309"/>
    <w:rsid w:val="00AA0403"/>
    <w:rsid w:val="00AA04E9"/>
    <w:rsid w:val="00AA0523"/>
    <w:rsid w:val="00AA0698"/>
    <w:rsid w:val="00AA08F3"/>
    <w:rsid w:val="00AA0B0C"/>
    <w:rsid w:val="00AA1149"/>
    <w:rsid w:val="00AA116F"/>
    <w:rsid w:val="00AA13F7"/>
    <w:rsid w:val="00AA1CCB"/>
    <w:rsid w:val="00AA1CCD"/>
    <w:rsid w:val="00AA27BF"/>
    <w:rsid w:val="00AA2850"/>
    <w:rsid w:val="00AA28E9"/>
    <w:rsid w:val="00AA2FD5"/>
    <w:rsid w:val="00AA30AB"/>
    <w:rsid w:val="00AA31C3"/>
    <w:rsid w:val="00AA32D4"/>
    <w:rsid w:val="00AA36A4"/>
    <w:rsid w:val="00AA3729"/>
    <w:rsid w:val="00AA3834"/>
    <w:rsid w:val="00AA3C75"/>
    <w:rsid w:val="00AA3D9B"/>
    <w:rsid w:val="00AA3DC1"/>
    <w:rsid w:val="00AA401E"/>
    <w:rsid w:val="00AA42F0"/>
    <w:rsid w:val="00AA4855"/>
    <w:rsid w:val="00AA48E5"/>
    <w:rsid w:val="00AA49D6"/>
    <w:rsid w:val="00AA4A39"/>
    <w:rsid w:val="00AA4A6D"/>
    <w:rsid w:val="00AA4C32"/>
    <w:rsid w:val="00AA4EAA"/>
    <w:rsid w:val="00AA4EB2"/>
    <w:rsid w:val="00AA5051"/>
    <w:rsid w:val="00AA5195"/>
    <w:rsid w:val="00AA5235"/>
    <w:rsid w:val="00AA52C0"/>
    <w:rsid w:val="00AA52D0"/>
    <w:rsid w:val="00AA551E"/>
    <w:rsid w:val="00AA57AF"/>
    <w:rsid w:val="00AA57EC"/>
    <w:rsid w:val="00AA595F"/>
    <w:rsid w:val="00AA5CBD"/>
    <w:rsid w:val="00AA5E2C"/>
    <w:rsid w:val="00AA615C"/>
    <w:rsid w:val="00AA61EF"/>
    <w:rsid w:val="00AA6358"/>
    <w:rsid w:val="00AA6526"/>
    <w:rsid w:val="00AA66D8"/>
    <w:rsid w:val="00AA6795"/>
    <w:rsid w:val="00AA6846"/>
    <w:rsid w:val="00AA686C"/>
    <w:rsid w:val="00AA6889"/>
    <w:rsid w:val="00AA6947"/>
    <w:rsid w:val="00AA6ACE"/>
    <w:rsid w:val="00AA726E"/>
    <w:rsid w:val="00AA763F"/>
    <w:rsid w:val="00AA76CC"/>
    <w:rsid w:val="00AA7757"/>
    <w:rsid w:val="00AA7B96"/>
    <w:rsid w:val="00AA7C51"/>
    <w:rsid w:val="00AA7D28"/>
    <w:rsid w:val="00AA7DD1"/>
    <w:rsid w:val="00AB024E"/>
    <w:rsid w:val="00AB038E"/>
    <w:rsid w:val="00AB0474"/>
    <w:rsid w:val="00AB04DE"/>
    <w:rsid w:val="00AB0500"/>
    <w:rsid w:val="00AB0566"/>
    <w:rsid w:val="00AB0D11"/>
    <w:rsid w:val="00AB0EC7"/>
    <w:rsid w:val="00AB0F33"/>
    <w:rsid w:val="00AB0F41"/>
    <w:rsid w:val="00AB0FB0"/>
    <w:rsid w:val="00AB1114"/>
    <w:rsid w:val="00AB11E0"/>
    <w:rsid w:val="00AB14FA"/>
    <w:rsid w:val="00AB16C8"/>
    <w:rsid w:val="00AB183C"/>
    <w:rsid w:val="00AB18FC"/>
    <w:rsid w:val="00AB19C9"/>
    <w:rsid w:val="00AB1A8A"/>
    <w:rsid w:val="00AB1B34"/>
    <w:rsid w:val="00AB1C0A"/>
    <w:rsid w:val="00AB1D4B"/>
    <w:rsid w:val="00AB1E91"/>
    <w:rsid w:val="00AB1F59"/>
    <w:rsid w:val="00AB1FC4"/>
    <w:rsid w:val="00AB21C0"/>
    <w:rsid w:val="00AB22A0"/>
    <w:rsid w:val="00AB22F9"/>
    <w:rsid w:val="00AB2356"/>
    <w:rsid w:val="00AB2652"/>
    <w:rsid w:val="00AB28E9"/>
    <w:rsid w:val="00AB299C"/>
    <w:rsid w:val="00AB2A91"/>
    <w:rsid w:val="00AB348F"/>
    <w:rsid w:val="00AB3498"/>
    <w:rsid w:val="00AB34D7"/>
    <w:rsid w:val="00AB35AE"/>
    <w:rsid w:val="00AB3638"/>
    <w:rsid w:val="00AB3CB7"/>
    <w:rsid w:val="00AB3FA4"/>
    <w:rsid w:val="00AB4021"/>
    <w:rsid w:val="00AB40A2"/>
    <w:rsid w:val="00AB4457"/>
    <w:rsid w:val="00AB46A1"/>
    <w:rsid w:val="00AB46C1"/>
    <w:rsid w:val="00AB47D7"/>
    <w:rsid w:val="00AB4E0F"/>
    <w:rsid w:val="00AB4E4B"/>
    <w:rsid w:val="00AB523C"/>
    <w:rsid w:val="00AB5573"/>
    <w:rsid w:val="00AB567B"/>
    <w:rsid w:val="00AB57A8"/>
    <w:rsid w:val="00AB5A15"/>
    <w:rsid w:val="00AB5EAF"/>
    <w:rsid w:val="00AB5F2F"/>
    <w:rsid w:val="00AB608A"/>
    <w:rsid w:val="00AB61B4"/>
    <w:rsid w:val="00AB6290"/>
    <w:rsid w:val="00AB62A0"/>
    <w:rsid w:val="00AB64AA"/>
    <w:rsid w:val="00AB671C"/>
    <w:rsid w:val="00AB6873"/>
    <w:rsid w:val="00AB68BC"/>
    <w:rsid w:val="00AB6ACC"/>
    <w:rsid w:val="00AB6AEE"/>
    <w:rsid w:val="00AB7444"/>
    <w:rsid w:val="00AB75F9"/>
    <w:rsid w:val="00AB786E"/>
    <w:rsid w:val="00AC013A"/>
    <w:rsid w:val="00AC0265"/>
    <w:rsid w:val="00AC073E"/>
    <w:rsid w:val="00AC0898"/>
    <w:rsid w:val="00AC0A52"/>
    <w:rsid w:val="00AC0DB1"/>
    <w:rsid w:val="00AC103A"/>
    <w:rsid w:val="00AC126F"/>
    <w:rsid w:val="00AC15AF"/>
    <w:rsid w:val="00AC19B3"/>
    <w:rsid w:val="00AC1B13"/>
    <w:rsid w:val="00AC1BE1"/>
    <w:rsid w:val="00AC1C7B"/>
    <w:rsid w:val="00AC1E2B"/>
    <w:rsid w:val="00AC1FBD"/>
    <w:rsid w:val="00AC25A8"/>
    <w:rsid w:val="00AC2BFA"/>
    <w:rsid w:val="00AC313D"/>
    <w:rsid w:val="00AC3260"/>
    <w:rsid w:val="00AC3396"/>
    <w:rsid w:val="00AC358B"/>
    <w:rsid w:val="00AC3778"/>
    <w:rsid w:val="00AC3937"/>
    <w:rsid w:val="00AC3942"/>
    <w:rsid w:val="00AC3A51"/>
    <w:rsid w:val="00AC3A58"/>
    <w:rsid w:val="00AC3BE9"/>
    <w:rsid w:val="00AC3BF7"/>
    <w:rsid w:val="00AC3C61"/>
    <w:rsid w:val="00AC3CAF"/>
    <w:rsid w:val="00AC3CF5"/>
    <w:rsid w:val="00AC3D85"/>
    <w:rsid w:val="00AC42E2"/>
    <w:rsid w:val="00AC45F6"/>
    <w:rsid w:val="00AC4632"/>
    <w:rsid w:val="00AC47C0"/>
    <w:rsid w:val="00AC48F3"/>
    <w:rsid w:val="00AC4938"/>
    <w:rsid w:val="00AC4B1A"/>
    <w:rsid w:val="00AC5592"/>
    <w:rsid w:val="00AC6034"/>
    <w:rsid w:val="00AC6160"/>
    <w:rsid w:val="00AC6187"/>
    <w:rsid w:val="00AC6211"/>
    <w:rsid w:val="00AC62E6"/>
    <w:rsid w:val="00AC6392"/>
    <w:rsid w:val="00AC6452"/>
    <w:rsid w:val="00AC66E5"/>
    <w:rsid w:val="00AC69FD"/>
    <w:rsid w:val="00AC6A55"/>
    <w:rsid w:val="00AC6B21"/>
    <w:rsid w:val="00AC70BE"/>
    <w:rsid w:val="00AC7209"/>
    <w:rsid w:val="00AC7476"/>
    <w:rsid w:val="00AC75B2"/>
    <w:rsid w:val="00AC7B4B"/>
    <w:rsid w:val="00AC7E88"/>
    <w:rsid w:val="00AD01C1"/>
    <w:rsid w:val="00AD050E"/>
    <w:rsid w:val="00AD0A14"/>
    <w:rsid w:val="00AD0A27"/>
    <w:rsid w:val="00AD0BF7"/>
    <w:rsid w:val="00AD0CFB"/>
    <w:rsid w:val="00AD0FF8"/>
    <w:rsid w:val="00AD10BD"/>
    <w:rsid w:val="00AD1439"/>
    <w:rsid w:val="00AD1A1A"/>
    <w:rsid w:val="00AD1E72"/>
    <w:rsid w:val="00AD1EFF"/>
    <w:rsid w:val="00AD20A2"/>
    <w:rsid w:val="00AD21DF"/>
    <w:rsid w:val="00AD2224"/>
    <w:rsid w:val="00AD2547"/>
    <w:rsid w:val="00AD26FB"/>
    <w:rsid w:val="00AD294A"/>
    <w:rsid w:val="00AD29B0"/>
    <w:rsid w:val="00AD2B54"/>
    <w:rsid w:val="00AD2C29"/>
    <w:rsid w:val="00AD3074"/>
    <w:rsid w:val="00AD3444"/>
    <w:rsid w:val="00AD3B2F"/>
    <w:rsid w:val="00AD3BFA"/>
    <w:rsid w:val="00AD3ED5"/>
    <w:rsid w:val="00AD401F"/>
    <w:rsid w:val="00AD4026"/>
    <w:rsid w:val="00AD47F6"/>
    <w:rsid w:val="00AD483D"/>
    <w:rsid w:val="00AD4AF0"/>
    <w:rsid w:val="00AD4E34"/>
    <w:rsid w:val="00AD4F0A"/>
    <w:rsid w:val="00AD532F"/>
    <w:rsid w:val="00AD598C"/>
    <w:rsid w:val="00AD5DD9"/>
    <w:rsid w:val="00AD5DE8"/>
    <w:rsid w:val="00AD5F56"/>
    <w:rsid w:val="00AD6264"/>
    <w:rsid w:val="00AD648D"/>
    <w:rsid w:val="00AD6554"/>
    <w:rsid w:val="00AD6566"/>
    <w:rsid w:val="00AD6851"/>
    <w:rsid w:val="00AD6F6B"/>
    <w:rsid w:val="00AD7215"/>
    <w:rsid w:val="00AD77A6"/>
    <w:rsid w:val="00AD7AA8"/>
    <w:rsid w:val="00AD7C25"/>
    <w:rsid w:val="00AD7C70"/>
    <w:rsid w:val="00AD7FDC"/>
    <w:rsid w:val="00AD7FE6"/>
    <w:rsid w:val="00AE014F"/>
    <w:rsid w:val="00AE01FE"/>
    <w:rsid w:val="00AE0207"/>
    <w:rsid w:val="00AE04DE"/>
    <w:rsid w:val="00AE04EF"/>
    <w:rsid w:val="00AE05D0"/>
    <w:rsid w:val="00AE05E9"/>
    <w:rsid w:val="00AE07D8"/>
    <w:rsid w:val="00AE0F47"/>
    <w:rsid w:val="00AE0FC3"/>
    <w:rsid w:val="00AE1454"/>
    <w:rsid w:val="00AE14C4"/>
    <w:rsid w:val="00AE1C1C"/>
    <w:rsid w:val="00AE1FB2"/>
    <w:rsid w:val="00AE1FBE"/>
    <w:rsid w:val="00AE20D3"/>
    <w:rsid w:val="00AE225B"/>
    <w:rsid w:val="00AE2305"/>
    <w:rsid w:val="00AE2633"/>
    <w:rsid w:val="00AE2712"/>
    <w:rsid w:val="00AE2812"/>
    <w:rsid w:val="00AE2BA4"/>
    <w:rsid w:val="00AE2D7F"/>
    <w:rsid w:val="00AE314B"/>
    <w:rsid w:val="00AE3447"/>
    <w:rsid w:val="00AE34BD"/>
    <w:rsid w:val="00AE35A2"/>
    <w:rsid w:val="00AE363E"/>
    <w:rsid w:val="00AE3A81"/>
    <w:rsid w:val="00AE3AAC"/>
    <w:rsid w:val="00AE3ADF"/>
    <w:rsid w:val="00AE3E35"/>
    <w:rsid w:val="00AE3EE5"/>
    <w:rsid w:val="00AE3FE7"/>
    <w:rsid w:val="00AE442C"/>
    <w:rsid w:val="00AE4460"/>
    <w:rsid w:val="00AE4632"/>
    <w:rsid w:val="00AE4743"/>
    <w:rsid w:val="00AE47AB"/>
    <w:rsid w:val="00AE47F8"/>
    <w:rsid w:val="00AE4900"/>
    <w:rsid w:val="00AE4B34"/>
    <w:rsid w:val="00AE4BEF"/>
    <w:rsid w:val="00AE4D61"/>
    <w:rsid w:val="00AE4E07"/>
    <w:rsid w:val="00AE51D9"/>
    <w:rsid w:val="00AE532D"/>
    <w:rsid w:val="00AE533E"/>
    <w:rsid w:val="00AE5C87"/>
    <w:rsid w:val="00AE5CCD"/>
    <w:rsid w:val="00AE6037"/>
    <w:rsid w:val="00AE626A"/>
    <w:rsid w:val="00AE636B"/>
    <w:rsid w:val="00AE656D"/>
    <w:rsid w:val="00AE6625"/>
    <w:rsid w:val="00AE67A5"/>
    <w:rsid w:val="00AE687A"/>
    <w:rsid w:val="00AE693A"/>
    <w:rsid w:val="00AE6E69"/>
    <w:rsid w:val="00AE6FFF"/>
    <w:rsid w:val="00AE72F1"/>
    <w:rsid w:val="00AE7499"/>
    <w:rsid w:val="00AE7611"/>
    <w:rsid w:val="00AE796E"/>
    <w:rsid w:val="00AE7A72"/>
    <w:rsid w:val="00AE7DB8"/>
    <w:rsid w:val="00AF0008"/>
    <w:rsid w:val="00AF01D4"/>
    <w:rsid w:val="00AF028D"/>
    <w:rsid w:val="00AF0308"/>
    <w:rsid w:val="00AF06B8"/>
    <w:rsid w:val="00AF079F"/>
    <w:rsid w:val="00AF088A"/>
    <w:rsid w:val="00AF0B20"/>
    <w:rsid w:val="00AF0B3D"/>
    <w:rsid w:val="00AF0CB7"/>
    <w:rsid w:val="00AF0F0C"/>
    <w:rsid w:val="00AF0F8B"/>
    <w:rsid w:val="00AF0FEB"/>
    <w:rsid w:val="00AF13EE"/>
    <w:rsid w:val="00AF160C"/>
    <w:rsid w:val="00AF18A3"/>
    <w:rsid w:val="00AF21E6"/>
    <w:rsid w:val="00AF26F9"/>
    <w:rsid w:val="00AF272A"/>
    <w:rsid w:val="00AF2D2E"/>
    <w:rsid w:val="00AF2DE0"/>
    <w:rsid w:val="00AF3072"/>
    <w:rsid w:val="00AF3324"/>
    <w:rsid w:val="00AF379E"/>
    <w:rsid w:val="00AF3908"/>
    <w:rsid w:val="00AF4058"/>
    <w:rsid w:val="00AF4191"/>
    <w:rsid w:val="00AF431A"/>
    <w:rsid w:val="00AF46C5"/>
    <w:rsid w:val="00AF4702"/>
    <w:rsid w:val="00AF471D"/>
    <w:rsid w:val="00AF4809"/>
    <w:rsid w:val="00AF4C4C"/>
    <w:rsid w:val="00AF4DFD"/>
    <w:rsid w:val="00AF4E59"/>
    <w:rsid w:val="00AF4F04"/>
    <w:rsid w:val="00AF4F36"/>
    <w:rsid w:val="00AF51E4"/>
    <w:rsid w:val="00AF51FC"/>
    <w:rsid w:val="00AF5610"/>
    <w:rsid w:val="00AF580F"/>
    <w:rsid w:val="00AF5BC4"/>
    <w:rsid w:val="00AF5C33"/>
    <w:rsid w:val="00AF5D9A"/>
    <w:rsid w:val="00AF5E28"/>
    <w:rsid w:val="00AF5F63"/>
    <w:rsid w:val="00AF60A4"/>
    <w:rsid w:val="00AF61A4"/>
    <w:rsid w:val="00AF626A"/>
    <w:rsid w:val="00AF62BE"/>
    <w:rsid w:val="00AF631E"/>
    <w:rsid w:val="00AF6333"/>
    <w:rsid w:val="00AF64BB"/>
    <w:rsid w:val="00AF68CA"/>
    <w:rsid w:val="00AF6932"/>
    <w:rsid w:val="00AF6C70"/>
    <w:rsid w:val="00AF6CB9"/>
    <w:rsid w:val="00AF7178"/>
    <w:rsid w:val="00AF7421"/>
    <w:rsid w:val="00AF74F1"/>
    <w:rsid w:val="00AF77C9"/>
    <w:rsid w:val="00AF791C"/>
    <w:rsid w:val="00AF7D62"/>
    <w:rsid w:val="00AF7D89"/>
    <w:rsid w:val="00AF7FA2"/>
    <w:rsid w:val="00B0007C"/>
    <w:rsid w:val="00B000BC"/>
    <w:rsid w:val="00B001CF"/>
    <w:rsid w:val="00B00461"/>
    <w:rsid w:val="00B005FE"/>
    <w:rsid w:val="00B006CC"/>
    <w:rsid w:val="00B00923"/>
    <w:rsid w:val="00B00D0F"/>
    <w:rsid w:val="00B00F44"/>
    <w:rsid w:val="00B012E0"/>
    <w:rsid w:val="00B018F2"/>
    <w:rsid w:val="00B019C1"/>
    <w:rsid w:val="00B01A6B"/>
    <w:rsid w:val="00B01B11"/>
    <w:rsid w:val="00B01B4A"/>
    <w:rsid w:val="00B01C06"/>
    <w:rsid w:val="00B01C94"/>
    <w:rsid w:val="00B01D1A"/>
    <w:rsid w:val="00B01E1D"/>
    <w:rsid w:val="00B02011"/>
    <w:rsid w:val="00B021F9"/>
    <w:rsid w:val="00B0222D"/>
    <w:rsid w:val="00B022B8"/>
    <w:rsid w:val="00B02300"/>
    <w:rsid w:val="00B02462"/>
    <w:rsid w:val="00B02592"/>
    <w:rsid w:val="00B02926"/>
    <w:rsid w:val="00B02B10"/>
    <w:rsid w:val="00B02DBC"/>
    <w:rsid w:val="00B0309E"/>
    <w:rsid w:val="00B0324B"/>
    <w:rsid w:val="00B035BD"/>
    <w:rsid w:val="00B03881"/>
    <w:rsid w:val="00B03984"/>
    <w:rsid w:val="00B0398E"/>
    <w:rsid w:val="00B03DFE"/>
    <w:rsid w:val="00B04148"/>
    <w:rsid w:val="00B041C9"/>
    <w:rsid w:val="00B04231"/>
    <w:rsid w:val="00B042CA"/>
    <w:rsid w:val="00B043A7"/>
    <w:rsid w:val="00B049F6"/>
    <w:rsid w:val="00B04A9C"/>
    <w:rsid w:val="00B04D8D"/>
    <w:rsid w:val="00B050DE"/>
    <w:rsid w:val="00B0517A"/>
    <w:rsid w:val="00B05674"/>
    <w:rsid w:val="00B0593B"/>
    <w:rsid w:val="00B05EB4"/>
    <w:rsid w:val="00B06019"/>
    <w:rsid w:val="00B061DB"/>
    <w:rsid w:val="00B06296"/>
    <w:rsid w:val="00B06416"/>
    <w:rsid w:val="00B0674A"/>
    <w:rsid w:val="00B06A50"/>
    <w:rsid w:val="00B06BF2"/>
    <w:rsid w:val="00B06D83"/>
    <w:rsid w:val="00B06E62"/>
    <w:rsid w:val="00B070FC"/>
    <w:rsid w:val="00B0713F"/>
    <w:rsid w:val="00B073AC"/>
    <w:rsid w:val="00B073E6"/>
    <w:rsid w:val="00B076B5"/>
    <w:rsid w:val="00B076DA"/>
    <w:rsid w:val="00B0775B"/>
    <w:rsid w:val="00B077B4"/>
    <w:rsid w:val="00B07F6D"/>
    <w:rsid w:val="00B1002D"/>
    <w:rsid w:val="00B10158"/>
    <w:rsid w:val="00B10191"/>
    <w:rsid w:val="00B101EF"/>
    <w:rsid w:val="00B10347"/>
    <w:rsid w:val="00B10661"/>
    <w:rsid w:val="00B107A6"/>
    <w:rsid w:val="00B10851"/>
    <w:rsid w:val="00B10865"/>
    <w:rsid w:val="00B108A7"/>
    <w:rsid w:val="00B10976"/>
    <w:rsid w:val="00B109AF"/>
    <w:rsid w:val="00B10A33"/>
    <w:rsid w:val="00B10D59"/>
    <w:rsid w:val="00B10DD7"/>
    <w:rsid w:val="00B110C9"/>
    <w:rsid w:val="00B1112C"/>
    <w:rsid w:val="00B114C2"/>
    <w:rsid w:val="00B11596"/>
    <w:rsid w:val="00B11711"/>
    <w:rsid w:val="00B11BDA"/>
    <w:rsid w:val="00B11E4B"/>
    <w:rsid w:val="00B121CD"/>
    <w:rsid w:val="00B12240"/>
    <w:rsid w:val="00B1229A"/>
    <w:rsid w:val="00B12301"/>
    <w:rsid w:val="00B123CF"/>
    <w:rsid w:val="00B124F1"/>
    <w:rsid w:val="00B1275E"/>
    <w:rsid w:val="00B12861"/>
    <w:rsid w:val="00B128D2"/>
    <w:rsid w:val="00B12C0F"/>
    <w:rsid w:val="00B12E0E"/>
    <w:rsid w:val="00B13324"/>
    <w:rsid w:val="00B133E9"/>
    <w:rsid w:val="00B134DF"/>
    <w:rsid w:val="00B1375E"/>
    <w:rsid w:val="00B137D8"/>
    <w:rsid w:val="00B138E4"/>
    <w:rsid w:val="00B139DA"/>
    <w:rsid w:val="00B13FE7"/>
    <w:rsid w:val="00B14010"/>
    <w:rsid w:val="00B1401D"/>
    <w:rsid w:val="00B140B1"/>
    <w:rsid w:val="00B1431E"/>
    <w:rsid w:val="00B14524"/>
    <w:rsid w:val="00B1468B"/>
    <w:rsid w:val="00B14E9C"/>
    <w:rsid w:val="00B15610"/>
    <w:rsid w:val="00B1577C"/>
    <w:rsid w:val="00B15B5F"/>
    <w:rsid w:val="00B15E02"/>
    <w:rsid w:val="00B15EE1"/>
    <w:rsid w:val="00B15F41"/>
    <w:rsid w:val="00B1644F"/>
    <w:rsid w:val="00B16C28"/>
    <w:rsid w:val="00B16D9C"/>
    <w:rsid w:val="00B16FB3"/>
    <w:rsid w:val="00B17378"/>
    <w:rsid w:val="00B17468"/>
    <w:rsid w:val="00B178DE"/>
    <w:rsid w:val="00B1795A"/>
    <w:rsid w:val="00B17C41"/>
    <w:rsid w:val="00B17C84"/>
    <w:rsid w:val="00B17EEA"/>
    <w:rsid w:val="00B203C8"/>
    <w:rsid w:val="00B203D3"/>
    <w:rsid w:val="00B207C2"/>
    <w:rsid w:val="00B207FC"/>
    <w:rsid w:val="00B20C11"/>
    <w:rsid w:val="00B20D68"/>
    <w:rsid w:val="00B2105F"/>
    <w:rsid w:val="00B2116F"/>
    <w:rsid w:val="00B2189A"/>
    <w:rsid w:val="00B218EB"/>
    <w:rsid w:val="00B21E99"/>
    <w:rsid w:val="00B21FEC"/>
    <w:rsid w:val="00B220C0"/>
    <w:rsid w:val="00B22127"/>
    <w:rsid w:val="00B22192"/>
    <w:rsid w:val="00B221B0"/>
    <w:rsid w:val="00B22435"/>
    <w:rsid w:val="00B22450"/>
    <w:rsid w:val="00B22709"/>
    <w:rsid w:val="00B2279A"/>
    <w:rsid w:val="00B227AA"/>
    <w:rsid w:val="00B22A8C"/>
    <w:rsid w:val="00B22C9B"/>
    <w:rsid w:val="00B23D31"/>
    <w:rsid w:val="00B24242"/>
    <w:rsid w:val="00B242A1"/>
    <w:rsid w:val="00B24325"/>
    <w:rsid w:val="00B245FE"/>
    <w:rsid w:val="00B24C18"/>
    <w:rsid w:val="00B24FFC"/>
    <w:rsid w:val="00B25440"/>
    <w:rsid w:val="00B25467"/>
    <w:rsid w:val="00B25764"/>
    <w:rsid w:val="00B2590A"/>
    <w:rsid w:val="00B259E4"/>
    <w:rsid w:val="00B25AED"/>
    <w:rsid w:val="00B25B12"/>
    <w:rsid w:val="00B2659A"/>
    <w:rsid w:val="00B26842"/>
    <w:rsid w:val="00B26871"/>
    <w:rsid w:val="00B26891"/>
    <w:rsid w:val="00B268CA"/>
    <w:rsid w:val="00B26EC8"/>
    <w:rsid w:val="00B27092"/>
    <w:rsid w:val="00B2710E"/>
    <w:rsid w:val="00B271D3"/>
    <w:rsid w:val="00B27307"/>
    <w:rsid w:val="00B2753E"/>
    <w:rsid w:val="00B277B1"/>
    <w:rsid w:val="00B277EA"/>
    <w:rsid w:val="00B27943"/>
    <w:rsid w:val="00B27C32"/>
    <w:rsid w:val="00B27EB3"/>
    <w:rsid w:val="00B27EBF"/>
    <w:rsid w:val="00B300E9"/>
    <w:rsid w:val="00B30472"/>
    <w:rsid w:val="00B30476"/>
    <w:rsid w:val="00B304AA"/>
    <w:rsid w:val="00B3054B"/>
    <w:rsid w:val="00B305D3"/>
    <w:rsid w:val="00B3074C"/>
    <w:rsid w:val="00B3076A"/>
    <w:rsid w:val="00B30792"/>
    <w:rsid w:val="00B307B4"/>
    <w:rsid w:val="00B30917"/>
    <w:rsid w:val="00B30A21"/>
    <w:rsid w:val="00B30A6B"/>
    <w:rsid w:val="00B30C3A"/>
    <w:rsid w:val="00B30D4B"/>
    <w:rsid w:val="00B30FD3"/>
    <w:rsid w:val="00B3103F"/>
    <w:rsid w:val="00B31895"/>
    <w:rsid w:val="00B31A7D"/>
    <w:rsid w:val="00B31E0E"/>
    <w:rsid w:val="00B31F0C"/>
    <w:rsid w:val="00B32230"/>
    <w:rsid w:val="00B32278"/>
    <w:rsid w:val="00B322B3"/>
    <w:rsid w:val="00B32441"/>
    <w:rsid w:val="00B32A2C"/>
    <w:rsid w:val="00B32B22"/>
    <w:rsid w:val="00B32F1A"/>
    <w:rsid w:val="00B32F88"/>
    <w:rsid w:val="00B32FC9"/>
    <w:rsid w:val="00B331D1"/>
    <w:rsid w:val="00B33A61"/>
    <w:rsid w:val="00B33D63"/>
    <w:rsid w:val="00B33E4C"/>
    <w:rsid w:val="00B33F00"/>
    <w:rsid w:val="00B34589"/>
    <w:rsid w:val="00B347DA"/>
    <w:rsid w:val="00B34988"/>
    <w:rsid w:val="00B349CA"/>
    <w:rsid w:val="00B34A81"/>
    <w:rsid w:val="00B34D33"/>
    <w:rsid w:val="00B34D9E"/>
    <w:rsid w:val="00B352DF"/>
    <w:rsid w:val="00B35318"/>
    <w:rsid w:val="00B3558D"/>
    <w:rsid w:val="00B3581A"/>
    <w:rsid w:val="00B35AC0"/>
    <w:rsid w:val="00B35D6C"/>
    <w:rsid w:val="00B35ECC"/>
    <w:rsid w:val="00B35F3B"/>
    <w:rsid w:val="00B3602B"/>
    <w:rsid w:val="00B364BA"/>
    <w:rsid w:val="00B364C2"/>
    <w:rsid w:val="00B3682D"/>
    <w:rsid w:val="00B36CA9"/>
    <w:rsid w:val="00B36D58"/>
    <w:rsid w:val="00B36E57"/>
    <w:rsid w:val="00B36E6C"/>
    <w:rsid w:val="00B37010"/>
    <w:rsid w:val="00B373C8"/>
    <w:rsid w:val="00B37455"/>
    <w:rsid w:val="00B3754C"/>
    <w:rsid w:val="00B37699"/>
    <w:rsid w:val="00B37736"/>
    <w:rsid w:val="00B3778F"/>
    <w:rsid w:val="00B377F7"/>
    <w:rsid w:val="00B379BE"/>
    <w:rsid w:val="00B37AA7"/>
    <w:rsid w:val="00B37EBB"/>
    <w:rsid w:val="00B37F43"/>
    <w:rsid w:val="00B37FE2"/>
    <w:rsid w:val="00B400FE"/>
    <w:rsid w:val="00B4069F"/>
    <w:rsid w:val="00B406A7"/>
    <w:rsid w:val="00B4072D"/>
    <w:rsid w:val="00B408BA"/>
    <w:rsid w:val="00B40DE6"/>
    <w:rsid w:val="00B40F64"/>
    <w:rsid w:val="00B41037"/>
    <w:rsid w:val="00B41272"/>
    <w:rsid w:val="00B414AB"/>
    <w:rsid w:val="00B415BF"/>
    <w:rsid w:val="00B417D8"/>
    <w:rsid w:val="00B4184D"/>
    <w:rsid w:val="00B41934"/>
    <w:rsid w:val="00B41A4F"/>
    <w:rsid w:val="00B41C4E"/>
    <w:rsid w:val="00B41F8A"/>
    <w:rsid w:val="00B420C8"/>
    <w:rsid w:val="00B4217F"/>
    <w:rsid w:val="00B42425"/>
    <w:rsid w:val="00B42433"/>
    <w:rsid w:val="00B425C3"/>
    <w:rsid w:val="00B426B5"/>
    <w:rsid w:val="00B42774"/>
    <w:rsid w:val="00B42842"/>
    <w:rsid w:val="00B4295C"/>
    <w:rsid w:val="00B42CC6"/>
    <w:rsid w:val="00B43193"/>
    <w:rsid w:val="00B43367"/>
    <w:rsid w:val="00B43708"/>
    <w:rsid w:val="00B43BB0"/>
    <w:rsid w:val="00B43CF1"/>
    <w:rsid w:val="00B44096"/>
    <w:rsid w:val="00B441E2"/>
    <w:rsid w:val="00B444EF"/>
    <w:rsid w:val="00B44599"/>
    <w:rsid w:val="00B4462F"/>
    <w:rsid w:val="00B44763"/>
    <w:rsid w:val="00B447D9"/>
    <w:rsid w:val="00B448CC"/>
    <w:rsid w:val="00B44AA6"/>
    <w:rsid w:val="00B44C9C"/>
    <w:rsid w:val="00B44D37"/>
    <w:rsid w:val="00B44F2A"/>
    <w:rsid w:val="00B44F5B"/>
    <w:rsid w:val="00B44FD9"/>
    <w:rsid w:val="00B45069"/>
    <w:rsid w:val="00B45177"/>
    <w:rsid w:val="00B45A32"/>
    <w:rsid w:val="00B45D11"/>
    <w:rsid w:val="00B4609A"/>
    <w:rsid w:val="00B463A4"/>
    <w:rsid w:val="00B4663C"/>
    <w:rsid w:val="00B466A3"/>
    <w:rsid w:val="00B46982"/>
    <w:rsid w:val="00B46A6C"/>
    <w:rsid w:val="00B46C97"/>
    <w:rsid w:val="00B46E6A"/>
    <w:rsid w:val="00B46E85"/>
    <w:rsid w:val="00B46F58"/>
    <w:rsid w:val="00B4704C"/>
    <w:rsid w:val="00B470CF"/>
    <w:rsid w:val="00B47118"/>
    <w:rsid w:val="00B47195"/>
    <w:rsid w:val="00B47C27"/>
    <w:rsid w:val="00B47CDE"/>
    <w:rsid w:val="00B47F47"/>
    <w:rsid w:val="00B50055"/>
    <w:rsid w:val="00B500D7"/>
    <w:rsid w:val="00B5044C"/>
    <w:rsid w:val="00B50ADF"/>
    <w:rsid w:val="00B51045"/>
    <w:rsid w:val="00B5111D"/>
    <w:rsid w:val="00B51168"/>
    <w:rsid w:val="00B5129C"/>
    <w:rsid w:val="00B5130F"/>
    <w:rsid w:val="00B5144E"/>
    <w:rsid w:val="00B5147F"/>
    <w:rsid w:val="00B514A2"/>
    <w:rsid w:val="00B51884"/>
    <w:rsid w:val="00B519C3"/>
    <w:rsid w:val="00B51A17"/>
    <w:rsid w:val="00B51B43"/>
    <w:rsid w:val="00B52039"/>
    <w:rsid w:val="00B52408"/>
    <w:rsid w:val="00B5240C"/>
    <w:rsid w:val="00B524A2"/>
    <w:rsid w:val="00B5251C"/>
    <w:rsid w:val="00B526AB"/>
    <w:rsid w:val="00B52917"/>
    <w:rsid w:val="00B5293D"/>
    <w:rsid w:val="00B52950"/>
    <w:rsid w:val="00B52BAE"/>
    <w:rsid w:val="00B52E05"/>
    <w:rsid w:val="00B52EA7"/>
    <w:rsid w:val="00B52F61"/>
    <w:rsid w:val="00B536B7"/>
    <w:rsid w:val="00B53A0F"/>
    <w:rsid w:val="00B53CDF"/>
    <w:rsid w:val="00B53D9C"/>
    <w:rsid w:val="00B53FBF"/>
    <w:rsid w:val="00B541D5"/>
    <w:rsid w:val="00B54377"/>
    <w:rsid w:val="00B545A9"/>
    <w:rsid w:val="00B545C5"/>
    <w:rsid w:val="00B547A4"/>
    <w:rsid w:val="00B547CD"/>
    <w:rsid w:val="00B54950"/>
    <w:rsid w:val="00B54A16"/>
    <w:rsid w:val="00B54E59"/>
    <w:rsid w:val="00B55103"/>
    <w:rsid w:val="00B55292"/>
    <w:rsid w:val="00B5542F"/>
    <w:rsid w:val="00B555CA"/>
    <w:rsid w:val="00B559B6"/>
    <w:rsid w:val="00B559D7"/>
    <w:rsid w:val="00B55A34"/>
    <w:rsid w:val="00B55AD4"/>
    <w:rsid w:val="00B55D0F"/>
    <w:rsid w:val="00B55E3B"/>
    <w:rsid w:val="00B560D8"/>
    <w:rsid w:val="00B56131"/>
    <w:rsid w:val="00B56221"/>
    <w:rsid w:val="00B56447"/>
    <w:rsid w:val="00B565A1"/>
    <w:rsid w:val="00B565BB"/>
    <w:rsid w:val="00B5665E"/>
    <w:rsid w:val="00B566FB"/>
    <w:rsid w:val="00B56C34"/>
    <w:rsid w:val="00B56FDC"/>
    <w:rsid w:val="00B570D9"/>
    <w:rsid w:val="00B57170"/>
    <w:rsid w:val="00B572C6"/>
    <w:rsid w:val="00B57892"/>
    <w:rsid w:val="00B57897"/>
    <w:rsid w:val="00B57AA3"/>
    <w:rsid w:val="00B57C4B"/>
    <w:rsid w:val="00B57CD5"/>
    <w:rsid w:val="00B57E35"/>
    <w:rsid w:val="00B60622"/>
    <w:rsid w:val="00B6072A"/>
    <w:rsid w:val="00B60865"/>
    <w:rsid w:val="00B60899"/>
    <w:rsid w:val="00B6094C"/>
    <w:rsid w:val="00B60E5F"/>
    <w:rsid w:val="00B60E80"/>
    <w:rsid w:val="00B60ED4"/>
    <w:rsid w:val="00B6100C"/>
    <w:rsid w:val="00B61011"/>
    <w:rsid w:val="00B6118F"/>
    <w:rsid w:val="00B61422"/>
    <w:rsid w:val="00B61B9C"/>
    <w:rsid w:val="00B61BBA"/>
    <w:rsid w:val="00B61F16"/>
    <w:rsid w:val="00B620DB"/>
    <w:rsid w:val="00B62406"/>
    <w:rsid w:val="00B6244C"/>
    <w:rsid w:val="00B6245A"/>
    <w:rsid w:val="00B62893"/>
    <w:rsid w:val="00B629B4"/>
    <w:rsid w:val="00B62CD3"/>
    <w:rsid w:val="00B62E69"/>
    <w:rsid w:val="00B62F42"/>
    <w:rsid w:val="00B62F67"/>
    <w:rsid w:val="00B63020"/>
    <w:rsid w:val="00B631DD"/>
    <w:rsid w:val="00B6390B"/>
    <w:rsid w:val="00B63C2C"/>
    <w:rsid w:val="00B63D03"/>
    <w:rsid w:val="00B6403B"/>
    <w:rsid w:val="00B6421A"/>
    <w:rsid w:val="00B64304"/>
    <w:rsid w:val="00B64390"/>
    <w:rsid w:val="00B64453"/>
    <w:rsid w:val="00B64496"/>
    <w:rsid w:val="00B645B5"/>
    <w:rsid w:val="00B645E4"/>
    <w:rsid w:val="00B64AA2"/>
    <w:rsid w:val="00B64B1F"/>
    <w:rsid w:val="00B64C7A"/>
    <w:rsid w:val="00B64D2E"/>
    <w:rsid w:val="00B65305"/>
    <w:rsid w:val="00B653CA"/>
    <w:rsid w:val="00B65803"/>
    <w:rsid w:val="00B65B6A"/>
    <w:rsid w:val="00B65C99"/>
    <w:rsid w:val="00B65D1F"/>
    <w:rsid w:val="00B65E79"/>
    <w:rsid w:val="00B660E0"/>
    <w:rsid w:val="00B663D3"/>
    <w:rsid w:val="00B665D8"/>
    <w:rsid w:val="00B6664D"/>
    <w:rsid w:val="00B6684B"/>
    <w:rsid w:val="00B669C6"/>
    <w:rsid w:val="00B66AFD"/>
    <w:rsid w:val="00B66BDF"/>
    <w:rsid w:val="00B66D92"/>
    <w:rsid w:val="00B67062"/>
    <w:rsid w:val="00B6730A"/>
    <w:rsid w:val="00B67718"/>
    <w:rsid w:val="00B677C4"/>
    <w:rsid w:val="00B67A45"/>
    <w:rsid w:val="00B67C6F"/>
    <w:rsid w:val="00B67E85"/>
    <w:rsid w:val="00B702AB"/>
    <w:rsid w:val="00B7082D"/>
    <w:rsid w:val="00B70ABC"/>
    <w:rsid w:val="00B70CB6"/>
    <w:rsid w:val="00B710C8"/>
    <w:rsid w:val="00B713B7"/>
    <w:rsid w:val="00B7175D"/>
    <w:rsid w:val="00B71792"/>
    <w:rsid w:val="00B717A2"/>
    <w:rsid w:val="00B71811"/>
    <w:rsid w:val="00B719BC"/>
    <w:rsid w:val="00B71B70"/>
    <w:rsid w:val="00B71F5F"/>
    <w:rsid w:val="00B71FFE"/>
    <w:rsid w:val="00B7207C"/>
    <w:rsid w:val="00B720B0"/>
    <w:rsid w:val="00B722D5"/>
    <w:rsid w:val="00B72637"/>
    <w:rsid w:val="00B72761"/>
    <w:rsid w:val="00B72767"/>
    <w:rsid w:val="00B728E5"/>
    <w:rsid w:val="00B72A4F"/>
    <w:rsid w:val="00B72D2C"/>
    <w:rsid w:val="00B72D87"/>
    <w:rsid w:val="00B72F6F"/>
    <w:rsid w:val="00B7320C"/>
    <w:rsid w:val="00B732D6"/>
    <w:rsid w:val="00B73675"/>
    <w:rsid w:val="00B73A98"/>
    <w:rsid w:val="00B73AAE"/>
    <w:rsid w:val="00B73C91"/>
    <w:rsid w:val="00B73CC1"/>
    <w:rsid w:val="00B74097"/>
    <w:rsid w:val="00B7412F"/>
    <w:rsid w:val="00B742D6"/>
    <w:rsid w:val="00B74724"/>
    <w:rsid w:val="00B7489F"/>
    <w:rsid w:val="00B748D4"/>
    <w:rsid w:val="00B74A86"/>
    <w:rsid w:val="00B74A97"/>
    <w:rsid w:val="00B74BC8"/>
    <w:rsid w:val="00B74C30"/>
    <w:rsid w:val="00B74F57"/>
    <w:rsid w:val="00B752B1"/>
    <w:rsid w:val="00B752FB"/>
    <w:rsid w:val="00B754B7"/>
    <w:rsid w:val="00B75510"/>
    <w:rsid w:val="00B7589E"/>
    <w:rsid w:val="00B75B5A"/>
    <w:rsid w:val="00B75CDC"/>
    <w:rsid w:val="00B75CEE"/>
    <w:rsid w:val="00B76017"/>
    <w:rsid w:val="00B7604D"/>
    <w:rsid w:val="00B76195"/>
    <w:rsid w:val="00B762CE"/>
    <w:rsid w:val="00B76324"/>
    <w:rsid w:val="00B764C7"/>
    <w:rsid w:val="00B7670D"/>
    <w:rsid w:val="00B76847"/>
    <w:rsid w:val="00B76ADE"/>
    <w:rsid w:val="00B76E9A"/>
    <w:rsid w:val="00B77175"/>
    <w:rsid w:val="00B77683"/>
    <w:rsid w:val="00B776B7"/>
    <w:rsid w:val="00B77847"/>
    <w:rsid w:val="00B77A75"/>
    <w:rsid w:val="00B77ACA"/>
    <w:rsid w:val="00B77AF3"/>
    <w:rsid w:val="00B77B92"/>
    <w:rsid w:val="00B77C35"/>
    <w:rsid w:val="00B77E54"/>
    <w:rsid w:val="00B77E58"/>
    <w:rsid w:val="00B8005E"/>
    <w:rsid w:val="00B80162"/>
    <w:rsid w:val="00B80682"/>
    <w:rsid w:val="00B806F8"/>
    <w:rsid w:val="00B807D3"/>
    <w:rsid w:val="00B80A9E"/>
    <w:rsid w:val="00B80C61"/>
    <w:rsid w:val="00B80FEC"/>
    <w:rsid w:val="00B81554"/>
    <w:rsid w:val="00B816D3"/>
    <w:rsid w:val="00B819D8"/>
    <w:rsid w:val="00B81B76"/>
    <w:rsid w:val="00B81FEA"/>
    <w:rsid w:val="00B82051"/>
    <w:rsid w:val="00B82484"/>
    <w:rsid w:val="00B82962"/>
    <w:rsid w:val="00B829BD"/>
    <w:rsid w:val="00B82B3E"/>
    <w:rsid w:val="00B82BFC"/>
    <w:rsid w:val="00B82C07"/>
    <w:rsid w:val="00B82C3A"/>
    <w:rsid w:val="00B83343"/>
    <w:rsid w:val="00B83849"/>
    <w:rsid w:val="00B8385E"/>
    <w:rsid w:val="00B8394C"/>
    <w:rsid w:val="00B83A0D"/>
    <w:rsid w:val="00B83BC7"/>
    <w:rsid w:val="00B83E25"/>
    <w:rsid w:val="00B84034"/>
    <w:rsid w:val="00B840B2"/>
    <w:rsid w:val="00B84566"/>
    <w:rsid w:val="00B84657"/>
    <w:rsid w:val="00B847FF"/>
    <w:rsid w:val="00B8493E"/>
    <w:rsid w:val="00B84B54"/>
    <w:rsid w:val="00B84E0B"/>
    <w:rsid w:val="00B853C4"/>
    <w:rsid w:val="00B853CC"/>
    <w:rsid w:val="00B8588B"/>
    <w:rsid w:val="00B85A39"/>
    <w:rsid w:val="00B85F3C"/>
    <w:rsid w:val="00B85FE6"/>
    <w:rsid w:val="00B86090"/>
    <w:rsid w:val="00B86289"/>
    <w:rsid w:val="00B86417"/>
    <w:rsid w:val="00B86520"/>
    <w:rsid w:val="00B86603"/>
    <w:rsid w:val="00B86700"/>
    <w:rsid w:val="00B86804"/>
    <w:rsid w:val="00B86DF1"/>
    <w:rsid w:val="00B86EE2"/>
    <w:rsid w:val="00B86F7F"/>
    <w:rsid w:val="00B86FE8"/>
    <w:rsid w:val="00B8700B"/>
    <w:rsid w:val="00B8709E"/>
    <w:rsid w:val="00B87180"/>
    <w:rsid w:val="00B871B4"/>
    <w:rsid w:val="00B8728B"/>
    <w:rsid w:val="00B8732B"/>
    <w:rsid w:val="00B8773F"/>
    <w:rsid w:val="00B87A5A"/>
    <w:rsid w:val="00B87F1C"/>
    <w:rsid w:val="00B87F85"/>
    <w:rsid w:val="00B903BA"/>
    <w:rsid w:val="00B905C0"/>
    <w:rsid w:val="00B905F4"/>
    <w:rsid w:val="00B90BD2"/>
    <w:rsid w:val="00B91049"/>
    <w:rsid w:val="00B91119"/>
    <w:rsid w:val="00B9114C"/>
    <w:rsid w:val="00B91171"/>
    <w:rsid w:val="00B912BA"/>
    <w:rsid w:val="00B91337"/>
    <w:rsid w:val="00B914AD"/>
    <w:rsid w:val="00B915F6"/>
    <w:rsid w:val="00B91808"/>
    <w:rsid w:val="00B919B7"/>
    <w:rsid w:val="00B91D2C"/>
    <w:rsid w:val="00B91DF5"/>
    <w:rsid w:val="00B9210D"/>
    <w:rsid w:val="00B922F8"/>
    <w:rsid w:val="00B926CE"/>
    <w:rsid w:val="00B929C1"/>
    <w:rsid w:val="00B92A8D"/>
    <w:rsid w:val="00B92D84"/>
    <w:rsid w:val="00B92FE8"/>
    <w:rsid w:val="00B93051"/>
    <w:rsid w:val="00B930A4"/>
    <w:rsid w:val="00B930C0"/>
    <w:rsid w:val="00B9315B"/>
    <w:rsid w:val="00B9345F"/>
    <w:rsid w:val="00B9346E"/>
    <w:rsid w:val="00B93603"/>
    <w:rsid w:val="00B938B8"/>
    <w:rsid w:val="00B9395B"/>
    <w:rsid w:val="00B939BE"/>
    <w:rsid w:val="00B93C9A"/>
    <w:rsid w:val="00B93DB5"/>
    <w:rsid w:val="00B93E56"/>
    <w:rsid w:val="00B940B5"/>
    <w:rsid w:val="00B940BA"/>
    <w:rsid w:val="00B9420F"/>
    <w:rsid w:val="00B94344"/>
    <w:rsid w:val="00B94558"/>
    <w:rsid w:val="00B94855"/>
    <w:rsid w:val="00B94B6C"/>
    <w:rsid w:val="00B94B9D"/>
    <w:rsid w:val="00B94FF4"/>
    <w:rsid w:val="00B95089"/>
    <w:rsid w:val="00B95423"/>
    <w:rsid w:val="00B9543D"/>
    <w:rsid w:val="00B9550C"/>
    <w:rsid w:val="00B95C7C"/>
    <w:rsid w:val="00B95D52"/>
    <w:rsid w:val="00B95D7A"/>
    <w:rsid w:val="00B95F2B"/>
    <w:rsid w:val="00B95FF9"/>
    <w:rsid w:val="00B96375"/>
    <w:rsid w:val="00B96583"/>
    <w:rsid w:val="00B967DE"/>
    <w:rsid w:val="00B9777A"/>
    <w:rsid w:val="00B97B8F"/>
    <w:rsid w:val="00B97F4F"/>
    <w:rsid w:val="00BA0202"/>
    <w:rsid w:val="00BA021A"/>
    <w:rsid w:val="00BA0936"/>
    <w:rsid w:val="00BA0975"/>
    <w:rsid w:val="00BA0A57"/>
    <w:rsid w:val="00BA0C12"/>
    <w:rsid w:val="00BA0CA5"/>
    <w:rsid w:val="00BA0CF8"/>
    <w:rsid w:val="00BA0E19"/>
    <w:rsid w:val="00BA0FDA"/>
    <w:rsid w:val="00BA13D6"/>
    <w:rsid w:val="00BA148F"/>
    <w:rsid w:val="00BA14B4"/>
    <w:rsid w:val="00BA185C"/>
    <w:rsid w:val="00BA1902"/>
    <w:rsid w:val="00BA198B"/>
    <w:rsid w:val="00BA1A9B"/>
    <w:rsid w:val="00BA1D3B"/>
    <w:rsid w:val="00BA1EFB"/>
    <w:rsid w:val="00BA20CD"/>
    <w:rsid w:val="00BA2480"/>
    <w:rsid w:val="00BA25FD"/>
    <w:rsid w:val="00BA2AC8"/>
    <w:rsid w:val="00BA2D2D"/>
    <w:rsid w:val="00BA2E60"/>
    <w:rsid w:val="00BA2EB9"/>
    <w:rsid w:val="00BA2EFE"/>
    <w:rsid w:val="00BA2F93"/>
    <w:rsid w:val="00BA3458"/>
    <w:rsid w:val="00BA358C"/>
    <w:rsid w:val="00BA35FE"/>
    <w:rsid w:val="00BA3A43"/>
    <w:rsid w:val="00BA3B1C"/>
    <w:rsid w:val="00BA3D0D"/>
    <w:rsid w:val="00BA3D44"/>
    <w:rsid w:val="00BA3F3D"/>
    <w:rsid w:val="00BA4094"/>
    <w:rsid w:val="00BA4214"/>
    <w:rsid w:val="00BA42A9"/>
    <w:rsid w:val="00BA4353"/>
    <w:rsid w:val="00BA43EC"/>
    <w:rsid w:val="00BA4765"/>
    <w:rsid w:val="00BA4A43"/>
    <w:rsid w:val="00BA4EE8"/>
    <w:rsid w:val="00BA5580"/>
    <w:rsid w:val="00BA55F0"/>
    <w:rsid w:val="00BA5961"/>
    <w:rsid w:val="00BA5C48"/>
    <w:rsid w:val="00BA5CC5"/>
    <w:rsid w:val="00BA5CE8"/>
    <w:rsid w:val="00BA6170"/>
    <w:rsid w:val="00BA624F"/>
    <w:rsid w:val="00BA6432"/>
    <w:rsid w:val="00BA645F"/>
    <w:rsid w:val="00BA6560"/>
    <w:rsid w:val="00BA67CB"/>
    <w:rsid w:val="00BA6C72"/>
    <w:rsid w:val="00BA6CCF"/>
    <w:rsid w:val="00BA6F38"/>
    <w:rsid w:val="00BA782F"/>
    <w:rsid w:val="00BA7991"/>
    <w:rsid w:val="00BA7A20"/>
    <w:rsid w:val="00BA7B61"/>
    <w:rsid w:val="00BA7CDC"/>
    <w:rsid w:val="00BB007C"/>
    <w:rsid w:val="00BB0525"/>
    <w:rsid w:val="00BB059C"/>
    <w:rsid w:val="00BB07DD"/>
    <w:rsid w:val="00BB08AE"/>
    <w:rsid w:val="00BB09D8"/>
    <w:rsid w:val="00BB0E03"/>
    <w:rsid w:val="00BB0F33"/>
    <w:rsid w:val="00BB11B1"/>
    <w:rsid w:val="00BB1318"/>
    <w:rsid w:val="00BB144B"/>
    <w:rsid w:val="00BB1550"/>
    <w:rsid w:val="00BB1553"/>
    <w:rsid w:val="00BB1BF1"/>
    <w:rsid w:val="00BB1BFB"/>
    <w:rsid w:val="00BB2011"/>
    <w:rsid w:val="00BB2560"/>
    <w:rsid w:val="00BB2ABB"/>
    <w:rsid w:val="00BB2B19"/>
    <w:rsid w:val="00BB2D42"/>
    <w:rsid w:val="00BB2E85"/>
    <w:rsid w:val="00BB3B0A"/>
    <w:rsid w:val="00BB3BD1"/>
    <w:rsid w:val="00BB3D88"/>
    <w:rsid w:val="00BB414D"/>
    <w:rsid w:val="00BB45F8"/>
    <w:rsid w:val="00BB4758"/>
    <w:rsid w:val="00BB4B82"/>
    <w:rsid w:val="00BB4C8F"/>
    <w:rsid w:val="00BB4E8D"/>
    <w:rsid w:val="00BB4F6F"/>
    <w:rsid w:val="00BB5055"/>
    <w:rsid w:val="00BB53EE"/>
    <w:rsid w:val="00BB5541"/>
    <w:rsid w:val="00BB561F"/>
    <w:rsid w:val="00BB59B2"/>
    <w:rsid w:val="00BB5CA4"/>
    <w:rsid w:val="00BB5CE6"/>
    <w:rsid w:val="00BB5DDF"/>
    <w:rsid w:val="00BB5E33"/>
    <w:rsid w:val="00BB5F04"/>
    <w:rsid w:val="00BB5F60"/>
    <w:rsid w:val="00BB6A61"/>
    <w:rsid w:val="00BB6AC3"/>
    <w:rsid w:val="00BB6CA8"/>
    <w:rsid w:val="00BB6DC8"/>
    <w:rsid w:val="00BB72A4"/>
    <w:rsid w:val="00BB7673"/>
    <w:rsid w:val="00BB7710"/>
    <w:rsid w:val="00BB7939"/>
    <w:rsid w:val="00BB7A4D"/>
    <w:rsid w:val="00BB7A8B"/>
    <w:rsid w:val="00BB7AD4"/>
    <w:rsid w:val="00BB7BA6"/>
    <w:rsid w:val="00BB7BD8"/>
    <w:rsid w:val="00BB7E1C"/>
    <w:rsid w:val="00BB7F2D"/>
    <w:rsid w:val="00BB7F5A"/>
    <w:rsid w:val="00BC009E"/>
    <w:rsid w:val="00BC018C"/>
    <w:rsid w:val="00BC0403"/>
    <w:rsid w:val="00BC0680"/>
    <w:rsid w:val="00BC06F4"/>
    <w:rsid w:val="00BC0865"/>
    <w:rsid w:val="00BC09AE"/>
    <w:rsid w:val="00BC0B9A"/>
    <w:rsid w:val="00BC10CF"/>
    <w:rsid w:val="00BC118B"/>
    <w:rsid w:val="00BC12D3"/>
    <w:rsid w:val="00BC1301"/>
    <w:rsid w:val="00BC147B"/>
    <w:rsid w:val="00BC14B9"/>
    <w:rsid w:val="00BC1730"/>
    <w:rsid w:val="00BC17D8"/>
    <w:rsid w:val="00BC1C82"/>
    <w:rsid w:val="00BC1F74"/>
    <w:rsid w:val="00BC2556"/>
    <w:rsid w:val="00BC26BA"/>
    <w:rsid w:val="00BC29D1"/>
    <w:rsid w:val="00BC2DBA"/>
    <w:rsid w:val="00BC3341"/>
    <w:rsid w:val="00BC3453"/>
    <w:rsid w:val="00BC3513"/>
    <w:rsid w:val="00BC3812"/>
    <w:rsid w:val="00BC3835"/>
    <w:rsid w:val="00BC3968"/>
    <w:rsid w:val="00BC3C6B"/>
    <w:rsid w:val="00BC3FF5"/>
    <w:rsid w:val="00BC40CA"/>
    <w:rsid w:val="00BC412E"/>
    <w:rsid w:val="00BC4162"/>
    <w:rsid w:val="00BC43C6"/>
    <w:rsid w:val="00BC4710"/>
    <w:rsid w:val="00BC477E"/>
    <w:rsid w:val="00BC4927"/>
    <w:rsid w:val="00BC4B7F"/>
    <w:rsid w:val="00BC4D8B"/>
    <w:rsid w:val="00BC53F4"/>
    <w:rsid w:val="00BC5587"/>
    <w:rsid w:val="00BC55F4"/>
    <w:rsid w:val="00BC57E3"/>
    <w:rsid w:val="00BC59C2"/>
    <w:rsid w:val="00BC625C"/>
    <w:rsid w:val="00BC626A"/>
    <w:rsid w:val="00BC63E2"/>
    <w:rsid w:val="00BC6545"/>
    <w:rsid w:val="00BC6606"/>
    <w:rsid w:val="00BC6614"/>
    <w:rsid w:val="00BC6649"/>
    <w:rsid w:val="00BC6E88"/>
    <w:rsid w:val="00BC6F0F"/>
    <w:rsid w:val="00BC7596"/>
    <w:rsid w:val="00BC75CB"/>
    <w:rsid w:val="00BC7651"/>
    <w:rsid w:val="00BC784C"/>
    <w:rsid w:val="00BC78BD"/>
    <w:rsid w:val="00BC797A"/>
    <w:rsid w:val="00BC7CB0"/>
    <w:rsid w:val="00BC7D04"/>
    <w:rsid w:val="00BC7EB5"/>
    <w:rsid w:val="00BD01D6"/>
    <w:rsid w:val="00BD02D7"/>
    <w:rsid w:val="00BD071E"/>
    <w:rsid w:val="00BD093D"/>
    <w:rsid w:val="00BD09BA"/>
    <w:rsid w:val="00BD0F48"/>
    <w:rsid w:val="00BD10B1"/>
    <w:rsid w:val="00BD121B"/>
    <w:rsid w:val="00BD12FE"/>
    <w:rsid w:val="00BD14E2"/>
    <w:rsid w:val="00BD151B"/>
    <w:rsid w:val="00BD165D"/>
    <w:rsid w:val="00BD18D7"/>
    <w:rsid w:val="00BD18F4"/>
    <w:rsid w:val="00BD1955"/>
    <w:rsid w:val="00BD1AFF"/>
    <w:rsid w:val="00BD1B33"/>
    <w:rsid w:val="00BD1DA5"/>
    <w:rsid w:val="00BD1F4A"/>
    <w:rsid w:val="00BD1F86"/>
    <w:rsid w:val="00BD1F95"/>
    <w:rsid w:val="00BD26D8"/>
    <w:rsid w:val="00BD2A4C"/>
    <w:rsid w:val="00BD2A68"/>
    <w:rsid w:val="00BD2B7F"/>
    <w:rsid w:val="00BD2C5B"/>
    <w:rsid w:val="00BD2E3C"/>
    <w:rsid w:val="00BD31E8"/>
    <w:rsid w:val="00BD386A"/>
    <w:rsid w:val="00BD3887"/>
    <w:rsid w:val="00BD39DE"/>
    <w:rsid w:val="00BD3A4B"/>
    <w:rsid w:val="00BD3F97"/>
    <w:rsid w:val="00BD4139"/>
    <w:rsid w:val="00BD41F2"/>
    <w:rsid w:val="00BD448B"/>
    <w:rsid w:val="00BD4544"/>
    <w:rsid w:val="00BD4684"/>
    <w:rsid w:val="00BD4994"/>
    <w:rsid w:val="00BD4C01"/>
    <w:rsid w:val="00BD4C84"/>
    <w:rsid w:val="00BD4CA6"/>
    <w:rsid w:val="00BD542E"/>
    <w:rsid w:val="00BD5465"/>
    <w:rsid w:val="00BD55F6"/>
    <w:rsid w:val="00BD57DB"/>
    <w:rsid w:val="00BD5867"/>
    <w:rsid w:val="00BD5AB8"/>
    <w:rsid w:val="00BD5C17"/>
    <w:rsid w:val="00BD5EF1"/>
    <w:rsid w:val="00BD6119"/>
    <w:rsid w:val="00BD6192"/>
    <w:rsid w:val="00BD62E6"/>
    <w:rsid w:val="00BD632E"/>
    <w:rsid w:val="00BD63F2"/>
    <w:rsid w:val="00BD6627"/>
    <w:rsid w:val="00BD6724"/>
    <w:rsid w:val="00BD6813"/>
    <w:rsid w:val="00BD6833"/>
    <w:rsid w:val="00BD6852"/>
    <w:rsid w:val="00BD6AF9"/>
    <w:rsid w:val="00BD6BBF"/>
    <w:rsid w:val="00BD7375"/>
    <w:rsid w:val="00BD7376"/>
    <w:rsid w:val="00BD738F"/>
    <w:rsid w:val="00BD7556"/>
    <w:rsid w:val="00BD7582"/>
    <w:rsid w:val="00BD76BD"/>
    <w:rsid w:val="00BD7AC6"/>
    <w:rsid w:val="00BD7BA9"/>
    <w:rsid w:val="00BE0012"/>
    <w:rsid w:val="00BE00F0"/>
    <w:rsid w:val="00BE046D"/>
    <w:rsid w:val="00BE0501"/>
    <w:rsid w:val="00BE0635"/>
    <w:rsid w:val="00BE066B"/>
    <w:rsid w:val="00BE0BB6"/>
    <w:rsid w:val="00BE0C97"/>
    <w:rsid w:val="00BE10F0"/>
    <w:rsid w:val="00BE1158"/>
    <w:rsid w:val="00BE11CB"/>
    <w:rsid w:val="00BE149F"/>
    <w:rsid w:val="00BE14DB"/>
    <w:rsid w:val="00BE1727"/>
    <w:rsid w:val="00BE175B"/>
    <w:rsid w:val="00BE181F"/>
    <w:rsid w:val="00BE18D1"/>
    <w:rsid w:val="00BE1D24"/>
    <w:rsid w:val="00BE1D31"/>
    <w:rsid w:val="00BE1E36"/>
    <w:rsid w:val="00BE1F21"/>
    <w:rsid w:val="00BE20F7"/>
    <w:rsid w:val="00BE2120"/>
    <w:rsid w:val="00BE232B"/>
    <w:rsid w:val="00BE23A8"/>
    <w:rsid w:val="00BE23FD"/>
    <w:rsid w:val="00BE242C"/>
    <w:rsid w:val="00BE277C"/>
    <w:rsid w:val="00BE2D8C"/>
    <w:rsid w:val="00BE2DFB"/>
    <w:rsid w:val="00BE3155"/>
    <w:rsid w:val="00BE333D"/>
    <w:rsid w:val="00BE3807"/>
    <w:rsid w:val="00BE38D3"/>
    <w:rsid w:val="00BE3B3D"/>
    <w:rsid w:val="00BE3B58"/>
    <w:rsid w:val="00BE3C18"/>
    <w:rsid w:val="00BE3C1A"/>
    <w:rsid w:val="00BE3D37"/>
    <w:rsid w:val="00BE4267"/>
    <w:rsid w:val="00BE4401"/>
    <w:rsid w:val="00BE488B"/>
    <w:rsid w:val="00BE4C20"/>
    <w:rsid w:val="00BE4D21"/>
    <w:rsid w:val="00BE4E1F"/>
    <w:rsid w:val="00BE4E61"/>
    <w:rsid w:val="00BE4FA8"/>
    <w:rsid w:val="00BE527A"/>
    <w:rsid w:val="00BE537B"/>
    <w:rsid w:val="00BE5847"/>
    <w:rsid w:val="00BE584F"/>
    <w:rsid w:val="00BE5C39"/>
    <w:rsid w:val="00BE65BF"/>
    <w:rsid w:val="00BE67C5"/>
    <w:rsid w:val="00BE6823"/>
    <w:rsid w:val="00BE6D06"/>
    <w:rsid w:val="00BE6DE7"/>
    <w:rsid w:val="00BE6FDE"/>
    <w:rsid w:val="00BE73FB"/>
    <w:rsid w:val="00BE74BA"/>
    <w:rsid w:val="00BE774C"/>
    <w:rsid w:val="00BE7769"/>
    <w:rsid w:val="00BE7832"/>
    <w:rsid w:val="00BE7B53"/>
    <w:rsid w:val="00BE7C71"/>
    <w:rsid w:val="00BE7E2E"/>
    <w:rsid w:val="00BE7EE8"/>
    <w:rsid w:val="00BE7FBF"/>
    <w:rsid w:val="00BF0121"/>
    <w:rsid w:val="00BF047D"/>
    <w:rsid w:val="00BF080A"/>
    <w:rsid w:val="00BF08E3"/>
    <w:rsid w:val="00BF091B"/>
    <w:rsid w:val="00BF0A31"/>
    <w:rsid w:val="00BF0A9F"/>
    <w:rsid w:val="00BF0AEC"/>
    <w:rsid w:val="00BF0AFA"/>
    <w:rsid w:val="00BF0B17"/>
    <w:rsid w:val="00BF103A"/>
    <w:rsid w:val="00BF1124"/>
    <w:rsid w:val="00BF11B4"/>
    <w:rsid w:val="00BF12D4"/>
    <w:rsid w:val="00BF1607"/>
    <w:rsid w:val="00BF1768"/>
    <w:rsid w:val="00BF1C50"/>
    <w:rsid w:val="00BF2279"/>
    <w:rsid w:val="00BF22AB"/>
    <w:rsid w:val="00BF22FF"/>
    <w:rsid w:val="00BF2588"/>
    <w:rsid w:val="00BF2786"/>
    <w:rsid w:val="00BF2A2B"/>
    <w:rsid w:val="00BF2FB9"/>
    <w:rsid w:val="00BF32EC"/>
    <w:rsid w:val="00BF332B"/>
    <w:rsid w:val="00BF33C9"/>
    <w:rsid w:val="00BF35C3"/>
    <w:rsid w:val="00BF36B0"/>
    <w:rsid w:val="00BF36E7"/>
    <w:rsid w:val="00BF3E39"/>
    <w:rsid w:val="00BF3EAA"/>
    <w:rsid w:val="00BF3F58"/>
    <w:rsid w:val="00BF4068"/>
    <w:rsid w:val="00BF407F"/>
    <w:rsid w:val="00BF41FC"/>
    <w:rsid w:val="00BF4522"/>
    <w:rsid w:val="00BF49AA"/>
    <w:rsid w:val="00BF4AEF"/>
    <w:rsid w:val="00BF4BD6"/>
    <w:rsid w:val="00BF4CE7"/>
    <w:rsid w:val="00BF4E24"/>
    <w:rsid w:val="00BF52D2"/>
    <w:rsid w:val="00BF5A3E"/>
    <w:rsid w:val="00BF5A42"/>
    <w:rsid w:val="00BF5CD8"/>
    <w:rsid w:val="00BF5E30"/>
    <w:rsid w:val="00BF5EAC"/>
    <w:rsid w:val="00BF6081"/>
    <w:rsid w:val="00BF60BF"/>
    <w:rsid w:val="00BF61B5"/>
    <w:rsid w:val="00BF6232"/>
    <w:rsid w:val="00BF62A2"/>
    <w:rsid w:val="00BF645F"/>
    <w:rsid w:val="00BF65C0"/>
    <w:rsid w:val="00BF65E6"/>
    <w:rsid w:val="00BF6695"/>
    <w:rsid w:val="00BF6BC6"/>
    <w:rsid w:val="00BF6C3A"/>
    <w:rsid w:val="00BF6C5F"/>
    <w:rsid w:val="00BF6E4A"/>
    <w:rsid w:val="00BF72FB"/>
    <w:rsid w:val="00BF754A"/>
    <w:rsid w:val="00BF7657"/>
    <w:rsid w:val="00BF7788"/>
    <w:rsid w:val="00BF7A63"/>
    <w:rsid w:val="00BF7C25"/>
    <w:rsid w:val="00BF7F5B"/>
    <w:rsid w:val="00C00269"/>
    <w:rsid w:val="00C002EB"/>
    <w:rsid w:val="00C002ED"/>
    <w:rsid w:val="00C008E7"/>
    <w:rsid w:val="00C00C80"/>
    <w:rsid w:val="00C00C8B"/>
    <w:rsid w:val="00C00CF0"/>
    <w:rsid w:val="00C00FC6"/>
    <w:rsid w:val="00C0108F"/>
    <w:rsid w:val="00C0177C"/>
    <w:rsid w:val="00C017E7"/>
    <w:rsid w:val="00C01E66"/>
    <w:rsid w:val="00C01EAA"/>
    <w:rsid w:val="00C022D9"/>
    <w:rsid w:val="00C0239B"/>
    <w:rsid w:val="00C02608"/>
    <w:rsid w:val="00C028FE"/>
    <w:rsid w:val="00C02BED"/>
    <w:rsid w:val="00C02E4B"/>
    <w:rsid w:val="00C02EBC"/>
    <w:rsid w:val="00C03032"/>
    <w:rsid w:val="00C03522"/>
    <w:rsid w:val="00C037C3"/>
    <w:rsid w:val="00C038CB"/>
    <w:rsid w:val="00C03997"/>
    <w:rsid w:val="00C03D92"/>
    <w:rsid w:val="00C03FCC"/>
    <w:rsid w:val="00C0408D"/>
    <w:rsid w:val="00C04116"/>
    <w:rsid w:val="00C044E7"/>
    <w:rsid w:val="00C04632"/>
    <w:rsid w:val="00C0482D"/>
    <w:rsid w:val="00C048EF"/>
    <w:rsid w:val="00C04CC0"/>
    <w:rsid w:val="00C04E94"/>
    <w:rsid w:val="00C05730"/>
    <w:rsid w:val="00C05788"/>
    <w:rsid w:val="00C0582B"/>
    <w:rsid w:val="00C0587B"/>
    <w:rsid w:val="00C058D6"/>
    <w:rsid w:val="00C05B58"/>
    <w:rsid w:val="00C05EA7"/>
    <w:rsid w:val="00C06105"/>
    <w:rsid w:val="00C0627A"/>
    <w:rsid w:val="00C0660A"/>
    <w:rsid w:val="00C066A5"/>
    <w:rsid w:val="00C06872"/>
    <w:rsid w:val="00C0698F"/>
    <w:rsid w:val="00C069A1"/>
    <w:rsid w:val="00C06A02"/>
    <w:rsid w:val="00C06A2F"/>
    <w:rsid w:val="00C06B51"/>
    <w:rsid w:val="00C06D57"/>
    <w:rsid w:val="00C06DD6"/>
    <w:rsid w:val="00C06E14"/>
    <w:rsid w:val="00C070B2"/>
    <w:rsid w:val="00C070D9"/>
    <w:rsid w:val="00C073EC"/>
    <w:rsid w:val="00C07417"/>
    <w:rsid w:val="00C07626"/>
    <w:rsid w:val="00C0777D"/>
    <w:rsid w:val="00C07E18"/>
    <w:rsid w:val="00C10434"/>
    <w:rsid w:val="00C10C71"/>
    <w:rsid w:val="00C111C4"/>
    <w:rsid w:val="00C11440"/>
    <w:rsid w:val="00C119B8"/>
    <w:rsid w:val="00C11A3A"/>
    <w:rsid w:val="00C11F4F"/>
    <w:rsid w:val="00C11F62"/>
    <w:rsid w:val="00C120B3"/>
    <w:rsid w:val="00C12122"/>
    <w:rsid w:val="00C12281"/>
    <w:rsid w:val="00C1258D"/>
    <w:rsid w:val="00C126E6"/>
    <w:rsid w:val="00C1279D"/>
    <w:rsid w:val="00C128EF"/>
    <w:rsid w:val="00C12B9F"/>
    <w:rsid w:val="00C12C81"/>
    <w:rsid w:val="00C12F8A"/>
    <w:rsid w:val="00C13034"/>
    <w:rsid w:val="00C13419"/>
    <w:rsid w:val="00C134BA"/>
    <w:rsid w:val="00C1354E"/>
    <w:rsid w:val="00C1354F"/>
    <w:rsid w:val="00C136C9"/>
    <w:rsid w:val="00C1378A"/>
    <w:rsid w:val="00C13C8C"/>
    <w:rsid w:val="00C13D42"/>
    <w:rsid w:val="00C13F70"/>
    <w:rsid w:val="00C14064"/>
    <w:rsid w:val="00C14253"/>
    <w:rsid w:val="00C14745"/>
    <w:rsid w:val="00C14AF4"/>
    <w:rsid w:val="00C150F2"/>
    <w:rsid w:val="00C15166"/>
    <w:rsid w:val="00C1528B"/>
    <w:rsid w:val="00C15494"/>
    <w:rsid w:val="00C15680"/>
    <w:rsid w:val="00C15808"/>
    <w:rsid w:val="00C158B3"/>
    <w:rsid w:val="00C15B99"/>
    <w:rsid w:val="00C15D98"/>
    <w:rsid w:val="00C1637B"/>
    <w:rsid w:val="00C1650F"/>
    <w:rsid w:val="00C16548"/>
    <w:rsid w:val="00C16862"/>
    <w:rsid w:val="00C169E5"/>
    <w:rsid w:val="00C16B53"/>
    <w:rsid w:val="00C16E85"/>
    <w:rsid w:val="00C16EEE"/>
    <w:rsid w:val="00C16F8B"/>
    <w:rsid w:val="00C1713F"/>
    <w:rsid w:val="00C17213"/>
    <w:rsid w:val="00C1734F"/>
    <w:rsid w:val="00C174A5"/>
    <w:rsid w:val="00C174C2"/>
    <w:rsid w:val="00C1765B"/>
    <w:rsid w:val="00C17A4E"/>
    <w:rsid w:val="00C17C4C"/>
    <w:rsid w:val="00C17CAE"/>
    <w:rsid w:val="00C17EBE"/>
    <w:rsid w:val="00C17F60"/>
    <w:rsid w:val="00C20053"/>
    <w:rsid w:val="00C20151"/>
    <w:rsid w:val="00C201C5"/>
    <w:rsid w:val="00C20566"/>
    <w:rsid w:val="00C206E1"/>
    <w:rsid w:val="00C20863"/>
    <w:rsid w:val="00C2090A"/>
    <w:rsid w:val="00C209A2"/>
    <w:rsid w:val="00C20CD9"/>
    <w:rsid w:val="00C20CF8"/>
    <w:rsid w:val="00C211C2"/>
    <w:rsid w:val="00C21292"/>
    <w:rsid w:val="00C213B6"/>
    <w:rsid w:val="00C217D8"/>
    <w:rsid w:val="00C219E8"/>
    <w:rsid w:val="00C21EA6"/>
    <w:rsid w:val="00C225F3"/>
    <w:rsid w:val="00C22711"/>
    <w:rsid w:val="00C2279C"/>
    <w:rsid w:val="00C229C7"/>
    <w:rsid w:val="00C22B89"/>
    <w:rsid w:val="00C231AB"/>
    <w:rsid w:val="00C236D1"/>
    <w:rsid w:val="00C2373D"/>
    <w:rsid w:val="00C238E7"/>
    <w:rsid w:val="00C23A52"/>
    <w:rsid w:val="00C23EE1"/>
    <w:rsid w:val="00C241C1"/>
    <w:rsid w:val="00C243B9"/>
    <w:rsid w:val="00C24542"/>
    <w:rsid w:val="00C245E0"/>
    <w:rsid w:val="00C246A6"/>
    <w:rsid w:val="00C246CA"/>
    <w:rsid w:val="00C249BE"/>
    <w:rsid w:val="00C24BC6"/>
    <w:rsid w:val="00C24DAB"/>
    <w:rsid w:val="00C24E5A"/>
    <w:rsid w:val="00C257FC"/>
    <w:rsid w:val="00C25868"/>
    <w:rsid w:val="00C25B7D"/>
    <w:rsid w:val="00C25D98"/>
    <w:rsid w:val="00C25DAB"/>
    <w:rsid w:val="00C26383"/>
    <w:rsid w:val="00C264A5"/>
    <w:rsid w:val="00C26863"/>
    <w:rsid w:val="00C26D7A"/>
    <w:rsid w:val="00C26FF8"/>
    <w:rsid w:val="00C27304"/>
    <w:rsid w:val="00C276F7"/>
    <w:rsid w:val="00C279E5"/>
    <w:rsid w:val="00C279EF"/>
    <w:rsid w:val="00C27B4C"/>
    <w:rsid w:val="00C27D36"/>
    <w:rsid w:val="00C27E2A"/>
    <w:rsid w:val="00C27EFF"/>
    <w:rsid w:val="00C301DE"/>
    <w:rsid w:val="00C3025C"/>
    <w:rsid w:val="00C304EC"/>
    <w:rsid w:val="00C30796"/>
    <w:rsid w:val="00C30AA3"/>
    <w:rsid w:val="00C30B73"/>
    <w:rsid w:val="00C30B99"/>
    <w:rsid w:val="00C30F1F"/>
    <w:rsid w:val="00C30F34"/>
    <w:rsid w:val="00C3132D"/>
    <w:rsid w:val="00C3170F"/>
    <w:rsid w:val="00C3172F"/>
    <w:rsid w:val="00C31731"/>
    <w:rsid w:val="00C319C3"/>
    <w:rsid w:val="00C31AE2"/>
    <w:rsid w:val="00C31B68"/>
    <w:rsid w:val="00C31BBE"/>
    <w:rsid w:val="00C321FB"/>
    <w:rsid w:val="00C3263F"/>
    <w:rsid w:val="00C328C7"/>
    <w:rsid w:val="00C328EF"/>
    <w:rsid w:val="00C32A5D"/>
    <w:rsid w:val="00C32CB1"/>
    <w:rsid w:val="00C330B6"/>
    <w:rsid w:val="00C33431"/>
    <w:rsid w:val="00C33518"/>
    <w:rsid w:val="00C339F3"/>
    <w:rsid w:val="00C33DC7"/>
    <w:rsid w:val="00C33ED2"/>
    <w:rsid w:val="00C34009"/>
    <w:rsid w:val="00C34023"/>
    <w:rsid w:val="00C342E7"/>
    <w:rsid w:val="00C3495B"/>
    <w:rsid w:val="00C349A0"/>
    <w:rsid w:val="00C34E88"/>
    <w:rsid w:val="00C35485"/>
    <w:rsid w:val="00C3548B"/>
    <w:rsid w:val="00C355EC"/>
    <w:rsid w:val="00C355FB"/>
    <w:rsid w:val="00C35691"/>
    <w:rsid w:val="00C35715"/>
    <w:rsid w:val="00C35B73"/>
    <w:rsid w:val="00C35ECD"/>
    <w:rsid w:val="00C35ED3"/>
    <w:rsid w:val="00C35FA2"/>
    <w:rsid w:val="00C36256"/>
    <w:rsid w:val="00C363C9"/>
    <w:rsid w:val="00C3652F"/>
    <w:rsid w:val="00C3658A"/>
    <w:rsid w:val="00C366AD"/>
    <w:rsid w:val="00C3680A"/>
    <w:rsid w:val="00C36858"/>
    <w:rsid w:val="00C36A29"/>
    <w:rsid w:val="00C36ADC"/>
    <w:rsid w:val="00C36DA7"/>
    <w:rsid w:val="00C36DC9"/>
    <w:rsid w:val="00C36F60"/>
    <w:rsid w:val="00C372ED"/>
    <w:rsid w:val="00C376FF"/>
    <w:rsid w:val="00C37A98"/>
    <w:rsid w:val="00C37D20"/>
    <w:rsid w:val="00C4061F"/>
    <w:rsid w:val="00C40E5C"/>
    <w:rsid w:val="00C40EB9"/>
    <w:rsid w:val="00C41415"/>
    <w:rsid w:val="00C4144B"/>
    <w:rsid w:val="00C416B1"/>
    <w:rsid w:val="00C417F0"/>
    <w:rsid w:val="00C419FC"/>
    <w:rsid w:val="00C41E2E"/>
    <w:rsid w:val="00C41EE6"/>
    <w:rsid w:val="00C41F97"/>
    <w:rsid w:val="00C42361"/>
    <w:rsid w:val="00C42DDD"/>
    <w:rsid w:val="00C42F1A"/>
    <w:rsid w:val="00C42F89"/>
    <w:rsid w:val="00C43028"/>
    <w:rsid w:val="00C430B3"/>
    <w:rsid w:val="00C43191"/>
    <w:rsid w:val="00C4338E"/>
    <w:rsid w:val="00C4363F"/>
    <w:rsid w:val="00C436B7"/>
    <w:rsid w:val="00C43C05"/>
    <w:rsid w:val="00C43D3D"/>
    <w:rsid w:val="00C43EA4"/>
    <w:rsid w:val="00C43F3B"/>
    <w:rsid w:val="00C4446D"/>
    <w:rsid w:val="00C44563"/>
    <w:rsid w:val="00C4486F"/>
    <w:rsid w:val="00C448B2"/>
    <w:rsid w:val="00C4491A"/>
    <w:rsid w:val="00C4497F"/>
    <w:rsid w:val="00C44C2D"/>
    <w:rsid w:val="00C44C32"/>
    <w:rsid w:val="00C454F8"/>
    <w:rsid w:val="00C456B6"/>
    <w:rsid w:val="00C45B43"/>
    <w:rsid w:val="00C45B48"/>
    <w:rsid w:val="00C45C0D"/>
    <w:rsid w:val="00C460A3"/>
    <w:rsid w:val="00C4625F"/>
    <w:rsid w:val="00C462C6"/>
    <w:rsid w:val="00C4636F"/>
    <w:rsid w:val="00C46574"/>
    <w:rsid w:val="00C466CF"/>
    <w:rsid w:val="00C4670E"/>
    <w:rsid w:val="00C469D5"/>
    <w:rsid w:val="00C46A50"/>
    <w:rsid w:val="00C46EEF"/>
    <w:rsid w:val="00C472B5"/>
    <w:rsid w:val="00C474C6"/>
    <w:rsid w:val="00C47806"/>
    <w:rsid w:val="00C47845"/>
    <w:rsid w:val="00C47A1E"/>
    <w:rsid w:val="00C47AF3"/>
    <w:rsid w:val="00C47B12"/>
    <w:rsid w:val="00C47F2E"/>
    <w:rsid w:val="00C500D2"/>
    <w:rsid w:val="00C5033B"/>
    <w:rsid w:val="00C50545"/>
    <w:rsid w:val="00C50C24"/>
    <w:rsid w:val="00C50D3B"/>
    <w:rsid w:val="00C50F7C"/>
    <w:rsid w:val="00C51012"/>
    <w:rsid w:val="00C51086"/>
    <w:rsid w:val="00C510D1"/>
    <w:rsid w:val="00C511ED"/>
    <w:rsid w:val="00C51453"/>
    <w:rsid w:val="00C515B4"/>
    <w:rsid w:val="00C5164E"/>
    <w:rsid w:val="00C51721"/>
    <w:rsid w:val="00C51AF5"/>
    <w:rsid w:val="00C51DD0"/>
    <w:rsid w:val="00C52263"/>
    <w:rsid w:val="00C522B8"/>
    <w:rsid w:val="00C52312"/>
    <w:rsid w:val="00C52486"/>
    <w:rsid w:val="00C524C6"/>
    <w:rsid w:val="00C524F9"/>
    <w:rsid w:val="00C527A6"/>
    <w:rsid w:val="00C52C7C"/>
    <w:rsid w:val="00C53028"/>
    <w:rsid w:val="00C5306B"/>
    <w:rsid w:val="00C5310F"/>
    <w:rsid w:val="00C5336B"/>
    <w:rsid w:val="00C5341C"/>
    <w:rsid w:val="00C534E5"/>
    <w:rsid w:val="00C53A59"/>
    <w:rsid w:val="00C53B84"/>
    <w:rsid w:val="00C53BDD"/>
    <w:rsid w:val="00C53D9A"/>
    <w:rsid w:val="00C53ED1"/>
    <w:rsid w:val="00C54024"/>
    <w:rsid w:val="00C5404F"/>
    <w:rsid w:val="00C5406A"/>
    <w:rsid w:val="00C541D9"/>
    <w:rsid w:val="00C54451"/>
    <w:rsid w:val="00C544DB"/>
    <w:rsid w:val="00C5450F"/>
    <w:rsid w:val="00C5473B"/>
    <w:rsid w:val="00C547A2"/>
    <w:rsid w:val="00C54907"/>
    <w:rsid w:val="00C54910"/>
    <w:rsid w:val="00C54A17"/>
    <w:rsid w:val="00C54CBD"/>
    <w:rsid w:val="00C54EBB"/>
    <w:rsid w:val="00C550C8"/>
    <w:rsid w:val="00C55165"/>
    <w:rsid w:val="00C5517D"/>
    <w:rsid w:val="00C552C3"/>
    <w:rsid w:val="00C55447"/>
    <w:rsid w:val="00C5553E"/>
    <w:rsid w:val="00C559B8"/>
    <w:rsid w:val="00C55AF6"/>
    <w:rsid w:val="00C55BE4"/>
    <w:rsid w:val="00C5619F"/>
    <w:rsid w:val="00C56345"/>
    <w:rsid w:val="00C56504"/>
    <w:rsid w:val="00C56ABB"/>
    <w:rsid w:val="00C56B65"/>
    <w:rsid w:val="00C56F9D"/>
    <w:rsid w:val="00C573E4"/>
    <w:rsid w:val="00C5769D"/>
    <w:rsid w:val="00C57754"/>
    <w:rsid w:val="00C5776A"/>
    <w:rsid w:val="00C57A6C"/>
    <w:rsid w:val="00C57CAB"/>
    <w:rsid w:val="00C57D6B"/>
    <w:rsid w:val="00C57EF4"/>
    <w:rsid w:val="00C600EB"/>
    <w:rsid w:val="00C60179"/>
    <w:rsid w:val="00C60312"/>
    <w:rsid w:val="00C6034C"/>
    <w:rsid w:val="00C603E3"/>
    <w:rsid w:val="00C607AD"/>
    <w:rsid w:val="00C60AAC"/>
    <w:rsid w:val="00C60BE9"/>
    <w:rsid w:val="00C60C65"/>
    <w:rsid w:val="00C60CA3"/>
    <w:rsid w:val="00C60D3A"/>
    <w:rsid w:val="00C60DBD"/>
    <w:rsid w:val="00C60EC1"/>
    <w:rsid w:val="00C61092"/>
    <w:rsid w:val="00C61191"/>
    <w:rsid w:val="00C6134E"/>
    <w:rsid w:val="00C61B39"/>
    <w:rsid w:val="00C624F4"/>
    <w:rsid w:val="00C626E8"/>
    <w:rsid w:val="00C62734"/>
    <w:rsid w:val="00C6288C"/>
    <w:rsid w:val="00C62CC9"/>
    <w:rsid w:val="00C632FA"/>
    <w:rsid w:val="00C633DF"/>
    <w:rsid w:val="00C639CB"/>
    <w:rsid w:val="00C63B75"/>
    <w:rsid w:val="00C63B90"/>
    <w:rsid w:val="00C63ED6"/>
    <w:rsid w:val="00C63FFD"/>
    <w:rsid w:val="00C640A7"/>
    <w:rsid w:val="00C64249"/>
    <w:rsid w:val="00C644F0"/>
    <w:rsid w:val="00C645BE"/>
    <w:rsid w:val="00C6465F"/>
    <w:rsid w:val="00C647D8"/>
    <w:rsid w:val="00C64831"/>
    <w:rsid w:val="00C64871"/>
    <w:rsid w:val="00C648F9"/>
    <w:rsid w:val="00C64A2E"/>
    <w:rsid w:val="00C64B75"/>
    <w:rsid w:val="00C64E31"/>
    <w:rsid w:val="00C650FC"/>
    <w:rsid w:val="00C65125"/>
    <w:rsid w:val="00C653BF"/>
    <w:rsid w:val="00C65454"/>
    <w:rsid w:val="00C6549D"/>
    <w:rsid w:val="00C654F2"/>
    <w:rsid w:val="00C655B7"/>
    <w:rsid w:val="00C655DB"/>
    <w:rsid w:val="00C65760"/>
    <w:rsid w:val="00C65A2B"/>
    <w:rsid w:val="00C65AD2"/>
    <w:rsid w:val="00C65BF9"/>
    <w:rsid w:val="00C65DE4"/>
    <w:rsid w:val="00C65F30"/>
    <w:rsid w:val="00C66261"/>
    <w:rsid w:val="00C6628A"/>
    <w:rsid w:val="00C664F1"/>
    <w:rsid w:val="00C667B0"/>
    <w:rsid w:val="00C66918"/>
    <w:rsid w:val="00C66A57"/>
    <w:rsid w:val="00C66E8E"/>
    <w:rsid w:val="00C67100"/>
    <w:rsid w:val="00C67278"/>
    <w:rsid w:val="00C673AB"/>
    <w:rsid w:val="00C67807"/>
    <w:rsid w:val="00C6786A"/>
    <w:rsid w:val="00C67A6D"/>
    <w:rsid w:val="00C67C8C"/>
    <w:rsid w:val="00C67D11"/>
    <w:rsid w:val="00C67D6F"/>
    <w:rsid w:val="00C70081"/>
    <w:rsid w:val="00C701A2"/>
    <w:rsid w:val="00C702AC"/>
    <w:rsid w:val="00C70438"/>
    <w:rsid w:val="00C704DC"/>
    <w:rsid w:val="00C70639"/>
    <w:rsid w:val="00C7072A"/>
    <w:rsid w:val="00C708D7"/>
    <w:rsid w:val="00C70B53"/>
    <w:rsid w:val="00C70D23"/>
    <w:rsid w:val="00C70FAE"/>
    <w:rsid w:val="00C713E5"/>
    <w:rsid w:val="00C71529"/>
    <w:rsid w:val="00C71718"/>
    <w:rsid w:val="00C7182C"/>
    <w:rsid w:val="00C71AC6"/>
    <w:rsid w:val="00C71BD9"/>
    <w:rsid w:val="00C71E5E"/>
    <w:rsid w:val="00C720BF"/>
    <w:rsid w:val="00C723D5"/>
    <w:rsid w:val="00C72568"/>
    <w:rsid w:val="00C726F3"/>
    <w:rsid w:val="00C72787"/>
    <w:rsid w:val="00C72CD7"/>
    <w:rsid w:val="00C7318A"/>
    <w:rsid w:val="00C73225"/>
    <w:rsid w:val="00C733E4"/>
    <w:rsid w:val="00C734BF"/>
    <w:rsid w:val="00C736C2"/>
    <w:rsid w:val="00C7380D"/>
    <w:rsid w:val="00C7383F"/>
    <w:rsid w:val="00C73946"/>
    <w:rsid w:val="00C73D9A"/>
    <w:rsid w:val="00C73E2A"/>
    <w:rsid w:val="00C73F21"/>
    <w:rsid w:val="00C74008"/>
    <w:rsid w:val="00C740AC"/>
    <w:rsid w:val="00C74145"/>
    <w:rsid w:val="00C74187"/>
    <w:rsid w:val="00C744B8"/>
    <w:rsid w:val="00C74E3E"/>
    <w:rsid w:val="00C74E7E"/>
    <w:rsid w:val="00C74F1E"/>
    <w:rsid w:val="00C75665"/>
    <w:rsid w:val="00C756DE"/>
    <w:rsid w:val="00C757D4"/>
    <w:rsid w:val="00C75A3E"/>
    <w:rsid w:val="00C75C84"/>
    <w:rsid w:val="00C75CDE"/>
    <w:rsid w:val="00C75DCC"/>
    <w:rsid w:val="00C75EFC"/>
    <w:rsid w:val="00C76024"/>
    <w:rsid w:val="00C761D5"/>
    <w:rsid w:val="00C76206"/>
    <w:rsid w:val="00C762F0"/>
    <w:rsid w:val="00C7647E"/>
    <w:rsid w:val="00C767B9"/>
    <w:rsid w:val="00C768F2"/>
    <w:rsid w:val="00C76EBE"/>
    <w:rsid w:val="00C7700C"/>
    <w:rsid w:val="00C770CB"/>
    <w:rsid w:val="00C7733F"/>
    <w:rsid w:val="00C77539"/>
    <w:rsid w:val="00C7755D"/>
    <w:rsid w:val="00C77600"/>
    <w:rsid w:val="00C779FE"/>
    <w:rsid w:val="00C77B80"/>
    <w:rsid w:val="00C77C9A"/>
    <w:rsid w:val="00C77CC7"/>
    <w:rsid w:val="00C77CF1"/>
    <w:rsid w:val="00C77D1A"/>
    <w:rsid w:val="00C77D91"/>
    <w:rsid w:val="00C77FDA"/>
    <w:rsid w:val="00C8011C"/>
    <w:rsid w:val="00C80169"/>
    <w:rsid w:val="00C80440"/>
    <w:rsid w:val="00C807F0"/>
    <w:rsid w:val="00C80D3D"/>
    <w:rsid w:val="00C80DD4"/>
    <w:rsid w:val="00C80E88"/>
    <w:rsid w:val="00C81008"/>
    <w:rsid w:val="00C810E2"/>
    <w:rsid w:val="00C81254"/>
    <w:rsid w:val="00C812C9"/>
    <w:rsid w:val="00C8162E"/>
    <w:rsid w:val="00C817D5"/>
    <w:rsid w:val="00C819D2"/>
    <w:rsid w:val="00C81A1A"/>
    <w:rsid w:val="00C81AE0"/>
    <w:rsid w:val="00C81D7E"/>
    <w:rsid w:val="00C826F4"/>
    <w:rsid w:val="00C82873"/>
    <w:rsid w:val="00C82EA0"/>
    <w:rsid w:val="00C83015"/>
    <w:rsid w:val="00C834E8"/>
    <w:rsid w:val="00C83610"/>
    <w:rsid w:val="00C836B1"/>
    <w:rsid w:val="00C838BD"/>
    <w:rsid w:val="00C8392C"/>
    <w:rsid w:val="00C83D3E"/>
    <w:rsid w:val="00C83D9E"/>
    <w:rsid w:val="00C83F1E"/>
    <w:rsid w:val="00C84104"/>
    <w:rsid w:val="00C8454D"/>
    <w:rsid w:val="00C846FF"/>
    <w:rsid w:val="00C8484E"/>
    <w:rsid w:val="00C849D9"/>
    <w:rsid w:val="00C84AC5"/>
    <w:rsid w:val="00C84DDD"/>
    <w:rsid w:val="00C8514E"/>
    <w:rsid w:val="00C85229"/>
    <w:rsid w:val="00C8528F"/>
    <w:rsid w:val="00C8542B"/>
    <w:rsid w:val="00C854C8"/>
    <w:rsid w:val="00C85578"/>
    <w:rsid w:val="00C856A4"/>
    <w:rsid w:val="00C85ACC"/>
    <w:rsid w:val="00C85AE0"/>
    <w:rsid w:val="00C85FD1"/>
    <w:rsid w:val="00C86163"/>
    <w:rsid w:val="00C8648D"/>
    <w:rsid w:val="00C8656A"/>
    <w:rsid w:val="00C869FB"/>
    <w:rsid w:val="00C87125"/>
    <w:rsid w:val="00C8773B"/>
    <w:rsid w:val="00C87C38"/>
    <w:rsid w:val="00C87D57"/>
    <w:rsid w:val="00C87DAB"/>
    <w:rsid w:val="00C87E4D"/>
    <w:rsid w:val="00C87EA3"/>
    <w:rsid w:val="00C87EA5"/>
    <w:rsid w:val="00C903CC"/>
    <w:rsid w:val="00C90469"/>
    <w:rsid w:val="00C90882"/>
    <w:rsid w:val="00C908DA"/>
    <w:rsid w:val="00C9090A"/>
    <w:rsid w:val="00C91197"/>
    <w:rsid w:val="00C9122A"/>
    <w:rsid w:val="00C91287"/>
    <w:rsid w:val="00C913E0"/>
    <w:rsid w:val="00C917CF"/>
    <w:rsid w:val="00C91840"/>
    <w:rsid w:val="00C91AE0"/>
    <w:rsid w:val="00C91CC1"/>
    <w:rsid w:val="00C91FD2"/>
    <w:rsid w:val="00C923B8"/>
    <w:rsid w:val="00C9242E"/>
    <w:rsid w:val="00C92439"/>
    <w:rsid w:val="00C9267F"/>
    <w:rsid w:val="00C92737"/>
    <w:rsid w:val="00C928B4"/>
    <w:rsid w:val="00C92BFC"/>
    <w:rsid w:val="00C92E6F"/>
    <w:rsid w:val="00C9306C"/>
    <w:rsid w:val="00C932E3"/>
    <w:rsid w:val="00C934D5"/>
    <w:rsid w:val="00C934D7"/>
    <w:rsid w:val="00C9386A"/>
    <w:rsid w:val="00C938CD"/>
    <w:rsid w:val="00C93973"/>
    <w:rsid w:val="00C93981"/>
    <w:rsid w:val="00C93B30"/>
    <w:rsid w:val="00C93D00"/>
    <w:rsid w:val="00C93D5D"/>
    <w:rsid w:val="00C94751"/>
    <w:rsid w:val="00C94A3B"/>
    <w:rsid w:val="00C94C34"/>
    <w:rsid w:val="00C94F22"/>
    <w:rsid w:val="00C950F1"/>
    <w:rsid w:val="00C9520A"/>
    <w:rsid w:val="00C95467"/>
    <w:rsid w:val="00C9554B"/>
    <w:rsid w:val="00C95D1B"/>
    <w:rsid w:val="00C95D7A"/>
    <w:rsid w:val="00C95E23"/>
    <w:rsid w:val="00C9644D"/>
    <w:rsid w:val="00C969F7"/>
    <w:rsid w:val="00C97F8E"/>
    <w:rsid w:val="00CA006B"/>
    <w:rsid w:val="00CA03C7"/>
    <w:rsid w:val="00CA040E"/>
    <w:rsid w:val="00CA0451"/>
    <w:rsid w:val="00CA0511"/>
    <w:rsid w:val="00CA064B"/>
    <w:rsid w:val="00CA088A"/>
    <w:rsid w:val="00CA0BC2"/>
    <w:rsid w:val="00CA0D96"/>
    <w:rsid w:val="00CA1514"/>
    <w:rsid w:val="00CA159F"/>
    <w:rsid w:val="00CA173C"/>
    <w:rsid w:val="00CA1808"/>
    <w:rsid w:val="00CA1D4D"/>
    <w:rsid w:val="00CA1E04"/>
    <w:rsid w:val="00CA1F22"/>
    <w:rsid w:val="00CA2146"/>
    <w:rsid w:val="00CA22C7"/>
    <w:rsid w:val="00CA22F4"/>
    <w:rsid w:val="00CA23BB"/>
    <w:rsid w:val="00CA2457"/>
    <w:rsid w:val="00CA24F8"/>
    <w:rsid w:val="00CA2668"/>
    <w:rsid w:val="00CA27A8"/>
    <w:rsid w:val="00CA2B20"/>
    <w:rsid w:val="00CA2C26"/>
    <w:rsid w:val="00CA2EB9"/>
    <w:rsid w:val="00CA2ED6"/>
    <w:rsid w:val="00CA2F80"/>
    <w:rsid w:val="00CA2FAA"/>
    <w:rsid w:val="00CA2FC9"/>
    <w:rsid w:val="00CA30FF"/>
    <w:rsid w:val="00CA31EB"/>
    <w:rsid w:val="00CA32B0"/>
    <w:rsid w:val="00CA3328"/>
    <w:rsid w:val="00CA3429"/>
    <w:rsid w:val="00CA3665"/>
    <w:rsid w:val="00CA36A4"/>
    <w:rsid w:val="00CA3790"/>
    <w:rsid w:val="00CA3870"/>
    <w:rsid w:val="00CA3A38"/>
    <w:rsid w:val="00CA3B5C"/>
    <w:rsid w:val="00CA3B5D"/>
    <w:rsid w:val="00CA3B9B"/>
    <w:rsid w:val="00CA3BB4"/>
    <w:rsid w:val="00CA3D65"/>
    <w:rsid w:val="00CA3DF3"/>
    <w:rsid w:val="00CA3ED6"/>
    <w:rsid w:val="00CA4274"/>
    <w:rsid w:val="00CA43C6"/>
    <w:rsid w:val="00CA4552"/>
    <w:rsid w:val="00CA45EA"/>
    <w:rsid w:val="00CA472F"/>
    <w:rsid w:val="00CA4787"/>
    <w:rsid w:val="00CA4993"/>
    <w:rsid w:val="00CA4A1C"/>
    <w:rsid w:val="00CA4B10"/>
    <w:rsid w:val="00CA4C11"/>
    <w:rsid w:val="00CA4F90"/>
    <w:rsid w:val="00CA5156"/>
    <w:rsid w:val="00CA52D5"/>
    <w:rsid w:val="00CA5514"/>
    <w:rsid w:val="00CA55BE"/>
    <w:rsid w:val="00CA55E8"/>
    <w:rsid w:val="00CA5626"/>
    <w:rsid w:val="00CA5660"/>
    <w:rsid w:val="00CA5708"/>
    <w:rsid w:val="00CA587F"/>
    <w:rsid w:val="00CA5AB2"/>
    <w:rsid w:val="00CA6056"/>
    <w:rsid w:val="00CA617B"/>
    <w:rsid w:val="00CA61FA"/>
    <w:rsid w:val="00CA634E"/>
    <w:rsid w:val="00CA64B9"/>
    <w:rsid w:val="00CA6711"/>
    <w:rsid w:val="00CA6820"/>
    <w:rsid w:val="00CA6BC3"/>
    <w:rsid w:val="00CA6C5D"/>
    <w:rsid w:val="00CA6EED"/>
    <w:rsid w:val="00CA6F2B"/>
    <w:rsid w:val="00CA6F32"/>
    <w:rsid w:val="00CA71CD"/>
    <w:rsid w:val="00CA733F"/>
    <w:rsid w:val="00CA743E"/>
    <w:rsid w:val="00CA765A"/>
    <w:rsid w:val="00CA7760"/>
    <w:rsid w:val="00CA778A"/>
    <w:rsid w:val="00CA78E7"/>
    <w:rsid w:val="00CA7955"/>
    <w:rsid w:val="00CA7BE8"/>
    <w:rsid w:val="00CA7DBC"/>
    <w:rsid w:val="00CA7E29"/>
    <w:rsid w:val="00CA7EAB"/>
    <w:rsid w:val="00CB0272"/>
    <w:rsid w:val="00CB0598"/>
    <w:rsid w:val="00CB060C"/>
    <w:rsid w:val="00CB06DD"/>
    <w:rsid w:val="00CB0938"/>
    <w:rsid w:val="00CB0BEC"/>
    <w:rsid w:val="00CB0FEB"/>
    <w:rsid w:val="00CB120A"/>
    <w:rsid w:val="00CB13D4"/>
    <w:rsid w:val="00CB1446"/>
    <w:rsid w:val="00CB1936"/>
    <w:rsid w:val="00CB19C5"/>
    <w:rsid w:val="00CB19FA"/>
    <w:rsid w:val="00CB1ABF"/>
    <w:rsid w:val="00CB1CDC"/>
    <w:rsid w:val="00CB1DD7"/>
    <w:rsid w:val="00CB1F6F"/>
    <w:rsid w:val="00CB2205"/>
    <w:rsid w:val="00CB226B"/>
    <w:rsid w:val="00CB23CF"/>
    <w:rsid w:val="00CB2ED3"/>
    <w:rsid w:val="00CB30B7"/>
    <w:rsid w:val="00CB3152"/>
    <w:rsid w:val="00CB3168"/>
    <w:rsid w:val="00CB3781"/>
    <w:rsid w:val="00CB3963"/>
    <w:rsid w:val="00CB3A1A"/>
    <w:rsid w:val="00CB4108"/>
    <w:rsid w:val="00CB4252"/>
    <w:rsid w:val="00CB4299"/>
    <w:rsid w:val="00CB42BB"/>
    <w:rsid w:val="00CB436D"/>
    <w:rsid w:val="00CB45C7"/>
    <w:rsid w:val="00CB46D0"/>
    <w:rsid w:val="00CB4A66"/>
    <w:rsid w:val="00CB4EE3"/>
    <w:rsid w:val="00CB4F70"/>
    <w:rsid w:val="00CB4FA3"/>
    <w:rsid w:val="00CB5150"/>
    <w:rsid w:val="00CB51F7"/>
    <w:rsid w:val="00CB5205"/>
    <w:rsid w:val="00CB524E"/>
    <w:rsid w:val="00CB53CD"/>
    <w:rsid w:val="00CB5562"/>
    <w:rsid w:val="00CB5753"/>
    <w:rsid w:val="00CB57ED"/>
    <w:rsid w:val="00CB57F9"/>
    <w:rsid w:val="00CB59BC"/>
    <w:rsid w:val="00CB59D1"/>
    <w:rsid w:val="00CB5A8C"/>
    <w:rsid w:val="00CB6162"/>
    <w:rsid w:val="00CB61C8"/>
    <w:rsid w:val="00CB6260"/>
    <w:rsid w:val="00CB65F8"/>
    <w:rsid w:val="00CB6C78"/>
    <w:rsid w:val="00CB6D7B"/>
    <w:rsid w:val="00CB6E82"/>
    <w:rsid w:val="00CB6ECB"/>
    <w:rsid w:val="00CB700C"/>
    <w:rsid w:val="00CB751C"/>
    <w:rsid w:val="00CB7738"/>
    <w:rsid w:val="00CB77C0"/>
    <w:rsid w:val="00CB79D4"/>
    <w:rsid w:val="00CB7B45"/>
    <w:rsid w:val="00CB7B7C"/>
    <w:rsid w:val="00CB7F53"/>
    <w:rsid w:val="00CC063C"/>
    <w:rsid w:val="00CC0681"/>
    <w:rsid w:val="00CC07EC"/>
    <w:rsid w:val="00CC09F9"/>
    <w:rsid w:val="00CC0A5B"/>
    <w:rsid w:val="00CC0AFB"/>
    <w:rsid w:val="00CC0DD9"/>
    <w:rsid w:val="00CC0E06"/>
    <w:rsid w:val="00CC10FA"/>
    <w:rsid w:val="00CC12B7"/>
    <w:rsid w:val="00CC16AE"/>
    <w:rsid w:val="00CC1AA6"/>
    <w:rsid w:val="00CC1C4A"/>
    <w:rsid w:val="00CC1C7F"/>
    <w:rsid w:val="00CC1DAA"/>
    <w:rsid w:val="00CC1F05"/>
    <w:rsid w:val="00CC1F22"/>
    <w:rsid w:val="00CC1F91"/>
    <w:rsid w:val="00CC20A2"/>
    <w:rsid w:val="00CC20FD"/>
    <w:rsid w:val="00CC255A"/>
    <w:rsid w:val="00CC2586"/>
    <w:rsid w:val="00CC259C"/>
    <w:rsid w:val="00CC2902"/>
    <w:rsid w:val="00CC2A6F"/>
    <w:rsid w:val="00CC2B87"/>
    <w:rsid w:val="00CC2C14"/>
    <w:rsid w:val="00CC304E"/>
    <w:rsid w:val="00CC31E9"/>
    <w:rsid w:val="00CC37DA"/>
    <w:rsid w:val="00CC384E"/>
    <w:rsid w:val="00CC3E75"/>
    <w:rsid w:val="00CC3EB7"/>
    <w:rsid w:val="00CC4640"/>
    <w:rsid w:val="00CC473B"/>
    <w:rsid w:val="00CC478D"/>
    <w:rsid w:val="00CC4BEE"/>
    <w:rsid w:val="00CC4DFB"/>
    <w:rsid w:val="00CC5111"/>
    <w:rsid w:val="00CC555E"/>
    <w:rsid w:val="00CC55F1"/>
    <w:rsid w:val="00CC56BA"/>
    <w:rsid w:val="00CC5852"/>
    <w:rsid w:val="00CC594F"/>
    <w:rsid w:val="00CC5A12"/>
    <w:rsid w:val="00CC5BDE"/>
    <w:rsid w:val="00CC5C67"/>
    <w:rsid w:val="00CC5F90"/>
    <w:rsid w:val="00CC6064"/>
    <w:rsid w:val="00CC6245"/>
    <w:rsid w:val="00CC63BB"/>
    <w:rsid w:val="00CC664F"/>
    <w:rsid w:val="00CC670F"/>
    <w:rsid w:val="00CC69ED"/>
    <w:rsid w:val="00CC6CD5"/>
    <w:rsid w:val="00CC6D26"/>
    <w:rsid w:val="00CC6E0C"/>
    <w:rsid w:val="00CC6FC8"/>
    <w:rsid w:val="00CC6FFA"/>
    <w:rsid w:val="00CC6FFE"/>
    <w:rsid w:val="00CC71E1"/>
    <w:rsid w:val="00CC71F6"/>
    <w:rsid w:val="00CC745A"/>
    <w:rsid w:val="00CC7799"/>
    <w:rsid w:val="00CC79D4"/>
    <w:rsid w:val="00CC7BB5"/>
    <w:rsid w:val="00CC7F26"/>
    <w:rsid w:val="00CC7FE2"/>
    <w:rsid w:val="00CD03BB"/>
    <w:rsid w:val="00CD066D"/>
    <w:rsid w:val="00CD073B"/>
    <w:rsid w:val="00CD07D3"/>
    <w:rsid w:val="00CD0845"/>
    <w:rsid w:val="00CD0AB8"/>
    <w:rsid w:val="00CD0BB0"/>
    <w:rsid w:val="00CD0BDC"/>
    <w:rsid w:val="00CD1147"/>
    <w:rsid w:val="00CD116A"/>
    <w:rsid w:val="00CD14D3"/>
    <w:rsid w:val="00CD15D2"/>
    <w:rsid w:val="00CD17A3"/>
    <w:rsid w:val="00CD1B98"/>
    <w:rsid w:val="00CD1D93"/>
    <w:rsid w:val="00CD1FE6"/>
    <w:rsid w:val="00CD2040"/>
    <w:rsid w:val="00CD219F"/>
    <w:rsid w:val="00CD2298"/>
    <w:rsid w:val="00CD235B"/>
    <w:rsid w:val="00CD23CF"/>
    <w:rsid w:val="00CD25B1"/>
    <w:rsid w:val="00CD2C99"/>
    <w:rsid w:val="00CD2E1D"/>
    <w:rsid w:val="00CD30F4"/>
    <w:rsid w:val="00CD33AF"/>
    <w:rsid w:val="00CD33F6"/>
    <w:rsid w:val="00CD34AA"/>
    <w:rsid w:val="00CD3F39"/>
    <w:rsid w:val="00CD3F6F"/>
    <w:rsid w:val="00CD409B"/>
    <w:rsid w:val="00CD45F2"/>
    <w:rsid w:val="00CD4637"/>
    <w:rsid w:val="00CD48B0"/>
    <w:rsid w:val="00CD4C8C"/>
    <w:rsid w:val="00CD4C94"/>
    <w:rsid w:val="00CD4DE5"/>
    <w:rsid w:val="00CD4E43"/>
    <w:rsid w:val="00CD513B"/>
    <w:rsid w:val="00CD514E"/>
    <w:rsid w:val="00CD530F"/>
    <w:rsid w:val="00CD54AA"/>
    <w:rsid w:val="00CD570C"/>
    <w:rsid w:val="00CD57BF"/>
    <w:rsid w:val="00CD585E"/>
    <w:rsid w:val="00CD58EC"/>
    <w:rsid w:val="00CD59C8"/>
    <w:rsid w:val="00CD5C5D"/>
    <w:rsid w:val="00CD5E8E"/>
    <w:rsid w:val="00CD5EEC"/>
    <w:rsid w:val="00CD60A7"/>
    <w:rsid w:val="00CD60FF"/>
    <w:rsid w:val="00CD619C"/>
    <w:rsid w:val="00CD637F"/>
    <w:rsid w:val="00CD6386"/>
    <w:rsid w:val="00CD6571"/>
    <w:rsid w:val="00CD65C7"/>
    <w:rsid w:val="00CD68A8"/>
    <w:rsid w:val="00CD6C0F"/>
    <w:rsid w:val="00CD6D07"/>
    <w:rsid w:val="00CD6E1E"/>
    <w:rsid w:val="00CD7409"/>
    <w:rsid w:val="00CD75A1"/>
    <w:rsid w:val="00CD75AE"/>
    <w:rsid w:val="00CD79D0"/>
    <w:rsid w:val="00CE020A"/>
    <w:rsid w:val="00CE02CB"/>
    <w:rsid w:val="00CE05C4"/>
    <w:rsid w:val="00CE0619"/>
    <w:rsid w:val="00CE086C"/>
    <w:rsid w:val="00CE08F2"/>
    <w:rsid w:val="00CE0A65"/>
    <w:rsid w:val="00CE0A6F"/>
    <w:rsid w:val="00CE0A7B"/>
    <w:rsid w:val="00CE0DB3"/>
    <w:rsid w:val="00CE0F05"/>
    <w:rsid w:val="00CE10D4"/>
    <w:rsid w:val="00CE173C"/>
    <w:rsid w:val="00CE1812"/>
    <w:rsid w:val="00CE18CB"/>
    <w:rsid w:val="00CE1A0D"/>
    <w:rsid w:val="00CE1E7E"/>
    <w:rsid w:val="00CE2096"/>
    <w:rsid w:val="00CE2235"/>
    <w:rsid w:val="00CE2338"/>
    <w:rsid w:val="00CE2639"/>
    <w:rsid w:val="00CE264E"/>
    <w:rsid w:val="00CE27F5"/>
    <w:rsid w:val="00CE28C9"/>
    <w:rsid w:val="00CE2AD6"/>
    <w:rsid w:val="00CE2B4B"/>
    <w:rsid w:val="00CE2E8E"/>
    <w:rsid w:val="00CE2EAD"/>
    <w:rsid w:val="00CE2FC4"/>
    <w:rsid w:val="00CE3023"/>
    <w:rsid w:val="00CE361E"/>
    <w:rsid w:val="00CE38FC"/>
    <w:rsid w:val="00CE3997"/>
    <w:rsid w:val="00CE39CC"/>
    <w:rsid w:val="00CE3B47"/>
    <w:rsid w:val="00CE3BC9"/>
    <w:rsid w:val="00CE3BEC"/>
    <w:rsid w:val="00CE3F40"/>
    <w:rsid w:val="00CE45FC"/>
    <w:rsid w:val="00CE47AE"/>
    <w:rsid w:val="00CE4926"/>
    <w:rsid w:val="00CE50AF"/>
    <w:rsid w:val="00CE5342"/>
    <w:rsid w:val="00CE56E6"/>
    <w:rsid w:val="00CE5711"/>
    <w:rsid w:val="00CE5EBE"/>
    <w:rsid w:val="00CE62B1"/>
    <w:rsid w:val="00CE6888"/>
    <w:rsid w:val="00CE698B"/>
    <w:rsid w:val="00CE6BC8"/>
    <w:rsid w:val="00CE6F62"/>
    <w:rsid w:val="00CE6F9D"/>
    <w:rsid w:val="00CE7042"/>
    <w:rsid w:val="00CE718A"/>
    <w:rsid w:val="00CE73EE"/>
    <w:rsid w:val="00CE747B"/>
    <w:rsid w:val="00CE7672"/>
    <w:rsid w:val="00CE780E"/>
    <w:rsid w:val="00CE7A09"/>
    <w:rsid w:val="00CE7B3C"/>
    <w:rsid w:val="00CE7B86"/>
    <w:rsid w:val="00CE7B8B"/>
    <w:rsid w:val="00CF048C"/>
    <w:rsid w:val="00CF0509"/>
    <w:rsid w:val="00CF0B3D"/>
    <w:rsid w:val="00CF0B85"/>
    <w:rsid w:val="00CF0C95"/>
    <w:rsid w:val="00CF0F99"/>
    <w:rsid w:val="00CF1120"/>
    <w:rsid w:val="00CF11CB"/>
    <w:rsid w:val="00CF187E"/>
    <w:rsid w:val="00CF1A32"/>
    <w:rsid w:val="00CF1A6C"/>
    <w:rsid w:val="00CF1BD5"/>
    <w:rsid w:val="00CF1BE7"/>
    <w:rsid w:val="00CF20B3"/>
    <w:rsid w:val="00CF2250"/>
    <w:rsid w:val="00CF231E"/>
    <w:rsid w:val="00CF30D7"/>
    <w:rsid w:val="00CF3264"/>
    <w:rsid w:val="00CF32E2"/>
    <w:rsid w:val="00CF340F"/>
    <w:rsid w:val="00CF35E2"/>
    <w:rsid w:val="00CF396C"/>
    <w:rsid w:val="00CF39CE"/>
    <w:rsid w:val="00CF3A84"/>
    <w:rsid w:val="00CF3F60"/>
    <w:rsid w:val="00CF4003"/>
    <w:rsid w:val="00CF4346"/>
    <w:rsid w:val="00CF46CB"/>
    <w:rsid w:val="00CF4AD9"/>
    <w:rsid w:val="00CF4B91"/>
    <w:rsid w:val="00CF4E57"/>
    <w:rsid w:val="00CF509A"/>
    <w:rsid w:val="00CF512E"/>
    <w:rsid w:val="00CF57C6"/>
    <w:rsid w:val="00CF6040"/>
    <w:rsid w:val="00CF62D0"/>
    <w:rsid w:val="00CF6306"/>
    <w:rsid w:val="00CF67B2"/>
    <w:rsid w:val="00CF6891"/>
    <w:rsid w:val="00CF6A2A"/>
    <w:rsid w:val="00CF6F88"/>
    <w:rsid w:val="00CF711B"/>
    <w:rsid w:val="00CF721F"/>
    <w:rsid w:val="00CF72B2"/>
    <w:rsid w:val="00CF7300"/>
    <w:rsid w:val="00CF735A"/>
    <w:rsid w:val="00CF7388"/>
    <w:rsid w:val="00CF76A4"/>
    <w:rsid w:val="00CF76A5"/>
    <w:rsid w:val="00CF7AAC"/>
    <w:rsid w:val="00CF7C77"/>
    <w:rsid w:val="00CF7EA2"/>
    <w:rsid w:val="00CF7FA2"/>
    <w:rsid w:val="00CF7FC8"/>
    <w:rsid w:val="00CF7FE7"/>
    <w:rsid w:val="00D00054"/>
    <w:rsid w:val="00D0032E"/>
    <w:rsid w:val="00D0047F"/>
    <w:rsid w:val="00D005DA"/>
    <w:rsid w:val="00D00936"/>
    <w:rsid w:val="00D00B02"/>
    <w:rsid w:val="00D00EAB"/>
    <w:rsid w:val="00D01123"/>
    <w:rsid w:val="00D0117C"/>
    <w:rsid w:val="00D01A34"/>
    <w:rsid w:val="00D01A8D"/>
    <w:rsid w:val="00D01C65"/>
    <w:rsid w:val="00D01E82"/>
    <w:rsid w:val="00D0295B"/>
    <w:rsid w:val="00D029E0"/>
    <w:rsid w:val="00D02AFA"/>
    <w:rsid w:val="00D02B8E"/>
    <w:rsid w:val="00D02BCC"/>
    <w:rsid w:val="00D02C64"/>
    <w:rsid w:val="00D02D37"/>
    <w:rsid w:val="00D02DAD"/>
    <w:rsid w:val="00D0301F"/>
    <w:rsid w:val="00D031CC"/>
    <w:rsid w:val="00D03C90"/>
    <w:rsid w:val="00D04564"/>
    <w:rsid w:val="00D04757"/>
    <w:rsid w:val="00D049A5"/>
    <w:rsid w:val="00D049B2"/>
    <w:rsid w:val="00D04A6F"/>
    <w:rsid w:val="00D04ACA"/>
    <w:rsid w:val="00D04DEE"/>
    <w:rsid w:val="00D04E6E"/>
    <w:rsid w:val="00D0501A"/>
    <w:rsid w:val="00D052CD"/>
    <w:rsid w:val="00D0575E"/>
    <w:rsid w:val="00D0584B"/>
    <w:rsid w:val="00D05CC2"/>
    <w:rsid w:val="00D05F44"/>
    <w:rsid w:val="00D05F56"/>
    <w:rsid w:val="00D05F86"/>
    <w:rsid w:val="00D06140"/>
    <w:rsid w:val="00D061DA"/>
    <w:rsid w:val="00D06234"/>
    <w:rsid w:val="00D0645E"/>
    <w:rsid w:val="00D064CA"/>
    <w:rsid w:val="00D064D3"/>
    <w:rsid w:val="00D0651B"/>
    <w:rsid w:val="00D066D1"/>
    <w:rsid w:val="00D06EEE"/>
    <w:rsid w:val="00D07010"/>
    <w:rsid w:val="00D07277"/>
    <w:rsid w:val="00D07321"/>
    <w:rsid w:val="00D076F0"/>
    <w:rsid w:val="00D07D6F"/>
    <w:rsid w:val="00D10158"/>
    <w:rsid w:val="00D107F7"/>
    <w:rsid w:val="00D10CFE"/>
    <w:rsid w:val="00D10D9F"/>
    <w:rsid w:val="00D10F4F"/>
    <w:rsid w:val="00D11CE5"/>
    <w:rsid w:val="00D11CFB"/>
    <w:rsid w:val="00D11E13"/>
    <w:rsid w:val="00D11ED9"/>
    <w:rsid w:val="00D1201A"/>
    <w:rsid w:val="00D12268"/>
    <w:rsid w:val="00D12318"/>
    <w:rsid w:val="00D12362"/>
    <w:rsid w:val="00D124D3"/>
    <w:rsid w:val="00D12620"/>
    <w:rsid w:val="00D12775"/>
    <w:rsid w:val="00D12AB7"/>
    <w:rsid w:val="00D12D80"/>
    <w:rsid w:val="00D12F84"/>
    <w:rsid w:val="00D1303B"/>
    <w:rsid w:val="00D13101"/>
    <w:rsid w:val="00D1356A"/>
    <w:rsid w:val="00D13693"/>
    <w:rsid w:val="00D13763"/>
    <w:rsid w:val="00D139FB"/>
    <w:rsid w:val="00D13E99"/>
    <w:rsid w:val="00D13F5E"/>
    <w:rsid w:val="00D14023"/>
    <w:rsid w:val="00D1408E"/>
    <w:rsid w:val="00D14389"/>
    <w:rsid w:val="00D143FC"/>
    <w:rsid w:val="00D14582"/>
    <w:rsid w:val="00D145A0"/>
    <w:rsid w:val="00D14697"/>
    <w:rsid w:val="00D147DA"/>
    <w:rsid w:val="00D14981"/>
    <w:rsid w:val="00D14B7D"/>
    <w:rsid w:val="00D14DF1"/>
    <w:rsid w:val="00D14EFF"/>
    <w:rsid w:val="00D14F5C"/>
    <w:rsid w:val="00D14F92"/>
    <w:rsid w:val="00D150F6"/>
    <w:rsid w:val="00D15DD0"/>
    <w:rsid w:val="00D15E5B"/>
    <w:rsid w:val="00D161AE"/>
    <w:rsid w:val="00D164F0"/>
    <w:rsid w:val="00D16513"/>
    <w:rsid w:val="00D16531"/>
    <w:rsid w:val="00D167A2"/>
    <w:rsid w:val="00D168BE"/>
    <w:rsid w:val="00D169A6"/>
    <w:rsid w:val="00D16D30"/>
    <w:rsid w:val="00D16EE6"/>
    <w:rsid w:val="00D16EFF"/>
    <w:rsid w:val="00D17013"/>
    <w:rsid w:val="00D17044"/>
    <w:rsid w:val="00D1707B"/>
    <w:rsid w:val="00D17422"/>
    <w:rsid w:val="00D17544"/>
    <w:rsid w:val="00D17605"/>
    <w:rsid w:val="00D17745"/>
    <w:rsid w:val="00D17850"/>
    <w:rsid w:val="00D17C84"/>
    <w:rsid w:val="00D17F5A"/>
    <w:rsid w:val="00D200DD"/>
    <w:rsid w:val="00D2011C"/>
    <w:rsid w:val="00D2013B"/>
    <w:rsid w:val="00D20154"/>
    <w:rsid w:val="00D201E7"/>
    <w:rsid w:val="00D2026C"/>
    <w:rsid w:val="00D20B3D"/>
    <w:rsid w:val="00D212C0"/>
    <w:rsid w:val="00D21398"/>
    <w:rsid w:val="00D21621"/>
    <w:rsid w:val="00D21891"/>
    <w:rsid w:val="00D218B5"/>
    <w:rsid w:val="00D21919"/>
    <w:rsid w:val="00D21BF3"/>
    <w:rsid w:val="00D21DDD"/>
    <w:rsid w:val="00D22577"/>
    <w:rsid w:val="00D2259A"/>
    <w:rsid w:val="00D225C7"/>
    <w:rsid w:val="00D227CE"/>
    <w:rsid w:val="00D22931"/>
    <w:rsid w:val="00D22959"/>
    <w:rsid w:val="00D22AB1"/>
    <w:rsid w:val="00D22AC0"/>
    <w:rsid w:val="00D22D61"/>
    <w:rsid w:val="00D22F91"/>
    <w:rsid w:val="00D23120"/>
    <w:rsid w:val="00D23344"/>
    <w:rsid w:val="00D234E5"/>
    <w:rsid w:val="00D2360E"/>
    <w:rsid w:val="00D239D8"/>
    <w:rsid w:val="00D239EC"/>
    <w:rsid w:val="00D23A53"/>
    <w:rsid w:val="00D23BAB"/>
    <w:rsid w:val="00D23BF3"/>
    <w:rsid w:val="00D23E8A"/>
    <w:rsid w:val="00D241A9"/>
    <w:rsid w:val="00D245FB"/>
    <w:rsid w:val="00D2482C"/>
    <w:rsid w:val="00D24895"/>
    <w:rsid w:val="00D2490E"/>
    <w:rsid w:val="00D2495F"/>
    <w:rsid w:val="00D24BB0"/>
    <w:rsid w:val="00D24FF6"/>
    <w:rsid w:val="00D25216"/>
    <w:rsid w:val="00D2522A"/>
    <w:rsid w:val="00D25272"/>
    <w:rsid w:val="00D253EA"/>
    <w:rsid w:val="00D256E8"/>
    <w:rsid w:val="00D259DF"/>
    <w:rsid w:val="00D25B65"/>
    <w:rsid w:val="00D25E52"/>
    <w:rsid w:val="00D25F20"/>
    <w:rsid w:val="00D260D7"/>
    <w:rsid w:val="00D2617B"/>
    <w:rsid w:val="00D261A5"/>
    <w:rsid w:val="00D263BC"/>
    <w:rsid w:val="00D2644C"/>
    <w:rsid w:val="00D268DD"/>
    <w:rsid w:val="00D26917"/>
    <w:rsid w:val="00D26D3F"/>
    <w:rsid w:val="00D26FC9"/>
    <w:rsid w:val="00D2701D"/>
    <w:rsid w:val="00D27631"/>
    <w:rsid w:val="00D2782F"/>
    <w:rsid w:val="00D278B6"/>
    <w:rsid w:val="00D27A10"/>
    <w:rsid w:val="00D27D5F"/>
    <w:rsid w:val="00D27FCE"/>
    <w:rsid w:val="00D3008C"/>
    <w:rsid w:val="00D300EB"/>
    <w:rsid w:val="00D302F3"/>
    <w:rsid w:val="00D3050A"/>
    <w:rsid w:val="00D30673"/>
    <w:rsid w:val="00D3082B"/>
    <w:rsid w:val="00D3093F"/>
    <w:rsid w:val="00D30C73"/>
    <w:rsid w:val="00D30C7B"/>
    <w:rsid w:val="00D30DA5"/>
    <w:rsid w:val="00D30EB5"/>
    <w:rsid w:val="00D311A3"/>
    <w:rsid w:val="00D31243"/>
    <w:rsid w:val="00D313E6"/>
    <w:rsid w:val="00D314FA"/>
    <w:rsid w:val="00D315F7"/>
    <w:rsid w:val="00D31936"/>
    <w:rsid w:val="00D31B78"/>
    <w:rsid w:val="00D31C32"/>
    <w:rsid w:val="00D31CCE"/>
    <w:rsid w:val="00D31EF6"/>
    <w:rsid w:val="00D3257E"/>
    <w:rsid w:val="00D325C6"/>
    <w:rsid w:val="00D327AA"/>
    <w:rsid w:val="00D327C8"/>
    <w:rsid w:val="00D328BC"/>
    <w:rsid w:val="00D32900"/>
    <w:rsid w:val="00D32AD0"/>
    <w:rsid w:val="00D32C52"/>
    <w:rsid w:val="00D32C5A"/>
    <w:rsid w:val="00D32D62"/>
    <w:rsid w:val="00D32DB5"/>
    <w:rsid w:val="00D32E3A"/>
    <w:rsid w:val="00D33268"/>
    <w:rsid w:val="00D332A4"/>
    <w:rsid w:val="00D3350E"/>
    <w:rsid w:val="00D337E5"/>
    <w:rsid w:val="00D33A74"/>
    <w:rsid w:val="00D33AD7"/>
    <w:rsid w:val="00D33B17"/>
    <w:rsid w:val="00D34005"/>
    <w:rsid w:val="00D34278"/>
    <w:rsid w:val="00D344DB"/>
    <w:rsid w:val="00D3450B"/>
    <w:rsid w:val="00D34653"/>
    <w:rsid w:val="00D34787"/>
    <w:rsid w:val="00D34939"/>
    <w:rsid w:val="00D34DD6"/>
    <w:rsid w:val="00D34DF2"/>
    <w:rsid w:val="00D34E42"/>
    <w:rsid w:val="00D350C7"/>
    <w:rsid w:val="00D3521D"/>
    <w:rsid w:val="00D353CE"/>
    <w:rsid w:val="00D354EE"/>
    <w:rsid w:val="00D35CB7"/>
    <w:rsid w:val="00D36909"/>
    <w:rsid w:val="00D36D87"/>
    <w:rsid w:val="00D36E5E"/>
    <w:rsid w:val="00D36EAC"/>
    <w:rsid w:val="00D36FB6"/>
    <w:rsid w:val="00D376AB"/>
    <w:rsid w:val="00D377F0"/>
    <w:rsid w:val="00D37E22"/>
    <w:rsid w:val="00D37E3C"/>
    <w:rsid w:val="00D37FE2"/>
    <w:rsid w:val="00D40217"/>
    <w:rsid w:val="00D40256"/>
    <w:rsid w:val="00D402E4"/>
    <w:rsid w:val="00D403F4"/>
    <w:rsid w:val="00D4055E"/>
    <w:rsid w:val="00D405BA"/>
    <w:rsid w:val="00D40697"/>
    <w:rsid w:val="00D406B1"/>
    <w:rsid w:val="00D408D0"/>
    <w:rsid w:val="00D40DE6"/>
    <w:rsid w:val="00D40F03"/>
    <w:rsid w:val="00D41454"/>
    <w:rsid w:val="00D41564"/>
    <w:rsid w:val="00D41670"/>
    <w:rsid w:val="00D418DF"/>
    <w:rsid w:val="00D419D1"/>
    <w:rsid w:val="00D419F8"/>
    <w:rsid w:val="00D41CD9"/>
    <w:rsid w:val="00D41E72"/>
    <w:rsid w:val="00D42047"/>
    <w:rsid w:val="00D42531"/>
    <w:rsid w:val="00D4285B"/>
    <w:rsid w:val="00D42FAE"/>
    <w:rsid w:val="00D4318B"/>
    <w:rsid w:val="00D43396"/>
    <w:rsid w:val="00D434CB"/>
    <w:rsid w:val="00D43792"/>
    <w:rsid w:val="00D4394F"/>
    <w:rsid w:val="00D43950"/>
    <w:rsid w:val="00D43E44"/>
    <w:rsid w:val="00D43FE4"/>
    <w:rsid w:val="00D4414D"/>
    <w:rsid w:val="00D44239"/>
    <w:rsid w:val="00D4470C"/>
    <w:rsid w:val="00D44760"/>
    <w:rsid w:val="00D44AAC"/>
    <w:rsid w:val="00D44AE2"/>
    <w:rsid w:val="00D44B1D"/>
    <w:rsid w:val="00D44B51"/>
    <w:rsid w:val="00D44C0F"/>
    <w:rsid w:val="00D44ED1"/>
    <w:rsid w:val="00D44F31"/>
    <w:rsid w:val="00D44FA8"/>
    <w:rsid w:val="00D45200"/>
    <w:rsid w:val="00D45620"/>
    <w:rsid w:val="00D456C1"/>
    <w:rsid w:val="00D4578A"/>
    <w:rsid w:val="00D45844"/>
    <w:rsid w:val="00D45BDA"/>
    <w:rsid w:val="00D45DA6"/>
    <w:rsid w:val="00D45F42"/>
    <w:rsid w:val="00D4633A"/>
    <w:rsid w:val="00D4701A"/>
    <w:rsid w:val="00D470F3"/>
    <w:rsid w:val="00D470F6"/>
    <w:rsid w:val="00D47595"/>
    <w:rsid w:val="00D475CF"/>
    <w:rsid w:val="00D47BC2"/>
    <w:rsid w:val="00D47CDE"/>
    <w:rsid w:val="00D47D60"/>
    <w:rsid w:val="00D500EB"/>
    <w:rsid w:val="00D501B4"/>
    <w:rsid w:val="00D5021A"/>
    <w:rsid w:val="00D502B6"/>
    <w:rsid w:val="00D50448"/>
    <w:rsid w:val="00D50532"/>
    <w:rsid w:val="00D50619"/>
    <w:rsid w:val="00D5062D"/>
    <w:rsid w:val="00D507D8"/>
    <w:rsid w:val="00D50A71"/>
    <w:rsid w:val="00D50AA4"/>
    <w:rsid w:val="00D50F71"/>
    <w:rsid w:val="00D50FCD"/>
    <w:rsid w:val="00D5118D"/>
    <w:rsid w:val="00D514D3"/>
    <w:rsid w:val="00D51628"/>
    <w:rsid w:val="00D5188D"/>
    <w:rsid w:val="00D518FE"/>
    <w:rsid w:val="00D51901"/>
    <w:rsid w:val="00D51992"/>
    <w:rsid w:val="00D51A05"/>
    <w:rsid w:val="00D51AC0"/>
    <w:rsid w:val="00D51B41"/>
    <w:rsid w:val="00D51BC6"/>
    <w:rsid w:val="00D51CB9"/>
    <w:rsid w:val="00D51F38"/>
    <w:rsid w:val="00D51FC7"/>
    <w:rsid w:val="00D5227A"/>
    <w:rsid w:val="00D525A5"/>
    <w:rsid w:val="00D525F4"/>
    <w:rsid w:val="00D5261A"/>
    <w:rsid w:val="00D527D4"/>
    <w:rsid w:val="00D527DA"/>
    <w:rsid w:val="00D5293B"/>
    <w:rsid w:val="00D52AC8"/>
    <w:rsid w:val="00D52BE1"/>
    <w:rsid w:val="00D52C54"/>
    <w:rsid w:val="00D52D8B"/>
    <w:rsid w:val="00D52DC9"/>
    <w:rsid w:val="00D52E59"/>
    <w:rsid w:val="00D52F3D"/>
    <w:rsid w:val="00D53382"/>
    <w:rsid w:val="00D5389D"/>
    <w:rsid w:val="00D53901"/>
    <w:rsid w:val="00D539EA"/>
    <w:rsid w:val="00D53D5F"/>
    <w:rsid w:val="00D53E6B"/>
    <w:rsid w:val="00D53EC8"/>
    <w:rsid w:val="00D54426"/>
    <w:rsid w:val="00D5447A"/>
    <w:rsid w:val="00D546DB"/>
    <w:rsid w:val="00D54B80"/>
    <w:rsid w:val="00D54BFC"/>
    <w:rsid w:val="00D54E1B"/>
    <w:rsid w:val="00D55332"/>
    <w:rsid w:val="00D55597"/>
    <w:rsid w:val="00D558E6"/>
    <w:rsid w:val="00D558FA"/>
    <w:rsid w:val="00D55994"/>
    <w:rsid w:val="00D55BBA"/>
    <w:rsid w:val="00D55C49"/>
    <w:rsid w:val="00D562FB"/>
    <w:rsid w:val="00D56354"/>
    <w:rsid w:val="00D563EB"/>
    <w:rsid w:val="00D564D2"/>
    <w:rsid w:val="00D566AB"/>
    <w:rsid w:val="00D566C8"/>
    <w:rsid w:val="00D566F0"/>
    <w:rsid w:val="00D57091"/>
    <w:rsid w:val="00D5713E"/>
    <w:rsid w:val="00D5764A"/>
    <w:rsid w:val="00D57A69"/>
    <w:rsid w:val="00D57FD7"/>
    <w:rsid w:val="00D60511"/>
    <w:rsid w:val="00D60945"/>
    <w:rsid w:val="00D60BBE"/>
    <w:rsid w:val="00D60BF4"/>
    <w:rsid w:val="00D61545"/>
    <w:rsid w:val="00D61589"/>
    <w:rsid w:val="00D617BD"/>
    <w:rsid w:val="00D61891"/>
    <w:rsid w:val="00D61934"/>
    <w:rsid w:val="00D61A1E"/>
    <w:rsid w:val="00D61DEA"/>
    <w:rsid w:val="00D6212D"/>
    <w:rsid w:val="00D621DC"/>
    <w:rsid w:val="00D62428"/>
    <w:rsid w:val="00D62664"/>
    <w:rsid w:val="00D626C0"/>
    <w:rsid w:val="00D62DE8"/>
    <w:rsid w:val="00D63014"/>
    <w:rsid w:val="00D632F2"/>
    <w:rsid w:val="00D634E1"/>
    <w:rsid w:val="00D63646"/>
    <w:rsid w:val="00D63789"/>
    <w:rsid w:val="00D63B32"/>
    <w:rsid w:val="00D63E6C"/>
    <w:rsid w:val="00D63E77"/>
    <w:rsid w:val="00D63EA5"/>
    <w:rsid w:val="00D6400B"/>
    <w:rsid w:val="00D64201"/>
    <w:rsid w:val="00D64235"/>
    <w:rsid w:val="00D643BA"/>
    <w:rsid w:val="00D64614"/>
    <w:rsid w:val="00D646BA"/>
    <w:rsid w:val="00D64C38"/>
    <w:rsid w:val="00D64CA5"/>
    <w:rsid w:val="00D64DEE"/>
    <w:rsid w:val="00D64E6A"/>
    <w:rsid w:val="00D650BD"/>
    <w:rsid w:val="00D654D1"/>
    <w:rsid w:val="00D656C6"/>
    <w:rsid w:val="00D656D7"/>
    <w:rsid w:val="00D65716"/>
    <w:rsid w:val="00D65779"/>
    <w:rsid w:val="00D6577A"/>
    <w:rsid w:val="00D65C0F"/>
    <w:rsid w:val="00D65C77"/>
    <w:rsid w:val="00D6607A"/>
    <w:rsid w:val="00D660C1"/>
    <w:rsid w:val="00D66A0A"/>
    <w:rsid w:val="00D66C6C"/>
    <w:rsid w:val="00D66DB5"/>
    <w:rsid w:val="00D66E3D"/>
    <w:rsid w:val="00D66EB9"/>
    <w:rsid w:val="00D66F24"/>
    <w:rsid w:val="00D67076"/>
    <w:rsid w:val="00D6758E"/>
    <w:rsid w:val="00D67BD9"/>
    <w:rsid w:val="00D67D13"/>
    <w:rsid w:val="00D67E42"/>
    <w:rsid w:val="00D67EBB"/>
    <w:rsid w:val="00D70108"/>
    <w:rsid w:val="00D70198"/>
    <w:rsid w:val="00D7028D"/>
    <w:rsid w:val="00D709E5"/>
    <w:rsid w:val="00D70FA2"/>
    <w:rsid w:val="00D711AF"/>
    <w:rsid w:val="00D7128B"/>
    <w:rsid w:val="00D716B2"/>
    <w:rsid w:val="00D717DC"/>
    <w:rsid w:val="00D71824"/>
    <w:rsid w:val="00D71B2C"/>
    <w:rsid w:val="00D71C34"/>
    <w:rsid w:val="00D71DC9"/>
    <w:rsid w:val="00D71E0C"/>
    <w:rsid w:val="00D71EDA"/>
    <w:rsid w:val="00D71F02"/>
    <w:rsid w:val="00D71F6C"/>
    <w:rsid w:val="00D72504"/>
    <w:rsid w:val="00D729FD"/>
    <w:rsid w:val="00D72DC2"/>
    <w:rsid w:val="00D7303A"/>
    <w:rsid w:val="00D73161"/>
    <w:rsid w:val="00D7317E"/>
    <w:rsid w:val="00D7317F"/>
    <w:rsid w:val="00D73287"/>
    <w:rsid w:val="00D73397"/>
    <w:rsid w:val="00D734DC"/>
    <w:rsid w:val="00D7353B"/>
    <w:rsid w:val="00D7356B"/>
    <w:rsid w:val="00D73B14"/>
    <w:rsid w:val="00D73C07"/>
    <w:rsid w:val="00D73E7A"/>
    <w:rsid w:val="00D73F3F"/>
    <w:rsid w:val="00D74018"/>
    <w:rsid w:val="00D74023"/>
    <w:rsid w:val="00D743CF"/>
    <w:rsid w:val="00D74418"/>
    <w:rsid w:val="00D74510"/>
    <w:rsid w:val="00D74609"/>
    <w:rsid w:val="00D74634"/>
    <w:rsid w:val="00D74C66"/>
    <w:rsid w:val="00D750FF"/>
    <w:rsid w:val="00D7513F"/>
    <w:rsid w:val="00D75629"/>
    <w:rsid w:val="00D75A2A"/>
    <w:rsid w:val="00D75B18"/>
    <w:rsid w:val="00D75BBD"/>
    <w:rsid w:val="00D75F6A"/>
    <w:rsid w:val="00D7600F"/>
    <w:rsid w:val="00D76031"/>
    <w:rsid w:val="00D763EA"/>
    <w:rsid w:val="00D768BB"/>
    <w:rsid w:val="00D76909"/>
    <w:rsid w:val="00D76C57"/>
    <w:rsid w:val="00D76E42"/>
    <w:rsid w:val="00D77131"/>
    <w:rsid w:val="00D774FB"/>
    <w:rsid w:val="00D77C74"/>
    <w:rsid w:val="00D8020C"/>
    <w:rsid w:val="00D803ED"/>
    <w:rsid w:val="00D806AA"/>
    <w:rsid w:val="00D808FA"/>
    <w:rsid w:val="00D80BED"/>
    <w:rsid w:val="00D80C66"/>
    <w:rsid w:val="00D8102A"/>
    <w:rsid w:val="00D81049"/>
    <w:rsid w:val="00D81152"/>
    <w:rsid w:val="00D81232"/>
    <w:rsid w:val="00D81404"/>
    <w:rsid w:val="00D81822"/>
    <w:rsid w:val="00D81A02"/>
    <w:rsid w:val="00D81F62"/>
    <w:rsid w:val="00D8214E"/>
    <w:rsid w:val="00D821AC"/>
    <w:rsid w:val="00D825E5"/>
    <w:rsid w:val="00D82BC8"/>
    <w:rsid w:val="00D82DC0"/>
    <w:rsid w:val="00D82DC4"/>
    <w:rsid w:val="00D83095"/>
    <w:rsid w:val="00D83477"/>
    <w:rsid w:val="00D834B8"/>
    <w:rsid w:val="00D83663"/>
    <w:rsid w:val="00D83E10"/>
    <w:rsid w:val="00D83EAD"/>
    <w:rsid w:val="00D84BDA"/>
    <w:rsid w:val="00D84CFA"/>
    <w:rsid w:val="00D84D7B"/>
    <w:rsid w:val="00D85059"/>
    <w:rsid w:val="00D851A6"/>
    <w:rsid w:val="00D85239"/>
    <w:rsid w:val="00D8535F"/>
    <w:rsid w:val="00D85632"/>
    <w:rsid w:val="00D856BE"/>
    <w:rsid w:val="00D857B3"/>
    <w:rsid w:val="00D85B01"/>
    <w:rsid w:val="00D85C14"/>
    <w:rsid w:val="00D85E2B"/>
    <w:rsid w:val="00D86717"/>
    <w:rsid w:val="00D86814"/>
    <w:rsid w:val="00D86E3B"/>
    <w:rsid w:val="00D87081"/>
    <w:rsid w:val="00D87088"/>
    <w:rsid w:val="00D8708B"/>
    <w:rsid w:val="00D872CC"/>
    <w:rsid w:val="00D874B9"/>
    <w:rsid w:val="00D874D1"/>
    <w:rsid w:val="00D8782F"/>
    <w:rsid w:val="00D878C2"/>
    <w:rsid w:val="00D87966"/>
    <w:rsid w:val="00D879A1"/>
    <w:rsid w:val="00D87A91"/>
    <w:rsid w:val="00D87AD0"/>
    <w:rsid w:val="00D87AD1"/>
    <w:rsid w:val="00D87DC2"/>
    <w:rsid w:val="00D87E66"/>
    <w:rsid w:val="00D9005F"/>
    <w:rsid w:val="00D90442"/>
    <w:rsid w:val="00D904AE"/>
    <w:rsid w:val="00D905BF"/>
    <w:rsid w:val="00D905E7"/>
    <w:rsid w:val="00D9062A"/>
    <w:rsid w:val="00D90A34"/>
    <w:rsid w:val="00D90BE8"/>
    <w:rsid w:val="00D912D7"/>
    <w:rsid w:val="00D91398"/>
    <w:rsid w:val="00D91409"/>
    <w:rsid w:val="00D91846"/>
    <w:rsid w:val="00D91A85"/>
    <w:rsid w:val="00D91E90"/>
    <w:rsid w:val="00D91EA3"/>
    <w:rsid w:val="00D9241B"/>
    <w:rsid w:val="00D92624"/>
    <w:rsid w:val="00D92686"/>
    <w:rsid w:val="00D927A7"/>
    <w:rsid w:val="00D92899"/>
    <w:rsid w:val="00D928F1"/>
    <w:rsid w:val="00D929DD"/>
    <w:rsid w:val="00D92DB1"/>
    <w:rsid w:val="00D92F82"/>
    <w:rsid w:val="00D9309C"/>
    <w:rsid w:val="00D9313C"/>
    <w:rsid w:val="00D93422"/>
    <w:rsid w:val="00D93465"/>
    <w:rsid w:val="00D93678"/>
    <w:rsid w:val="00D9373E"/>
    <w:rsid w:val="00D93843"/>
    <w:rsid w:val="00D93A20"/>
    <w:rsid w:val="00D93DD2"/>
    <w:rsid w:val="00D93F5B"/>
    <w:rsid w:val="00D94210"/>
    <w:rsid w:val="00D94E63"/>
    <w:rsid w:val="00D950AF"/>
    <w:rsid w:val="00D958E5"/>
    <w:rsid w:val="00D95935"/>
    <w:rsid w:val="00D95E44"/>
    <w:rsid w:val="00D9643B"/>
    <w:rsid w:val="00D96695"/>
    <w:rsid w:val="00D96920"/>
    <w:rsid w:val="00D9694F"/>
    <w:rsid w:val="00D96962"/>
    <w:rsid w:val="00D96A0A"/>
    <w:rsid w:val="00D96A3F"/>
    <w:rsid w:val="00D96AFA"/>
    <w:rsid w:val="00D96C88"/>
    <w:rsid w:val="00D96DD2"/>
    <w:rsid w:val="00D96EAE"/>
    <w:rsid w:val="00D96FB2"/>
    <w:rsid w:val="00D97080"/>
    <w:rsid w:val="00D970A2"/>
    <w:rsid w:val="00D970E9"/>
    <w:rsid w:val="00D973DE"/>
    <w:rsid w:val="00D97435"/>
    <w:rsid w:val="00D9772D"/>
    <w:rsid w:val="00D97893"/>
    <w:rsid w:val="00D97CEF"/>
    <w:rsid w:val="00D97D70"/>
    <w:rsid w:val="00D97D73"/>
    <w:rsid w:val="00D97DBE"/>
    <w:rsid w:val="00D97F87"/>
    <w:rsid w:val="00DA032E"/>
    <w:rsid w:val="00DA067D"/>
    <w:rsid w:val="00DA0A61"/>
    <w:rsid w:val="00DA0A66"/>
    <w:rsid w:val="00DA0B6A"/>
    <w:rsid w:val="00DA0CBE"/>
    <w:rsid w:val="00DA0DF6"/>
    <w:rsid w:val="00DA0E46"/>
    <w:rsid w:val="00DA0E84"/>
    <w:rsid w:val="00DA1009"/>
    <w:rsid w:val="00DA1011"/>
    <w:rsid w:val="00DA10AB"/>
    <w:rsid w:val="00DA11DB"/>
    <w:rsid w:val="00DA14E0"/>
    <w:rsid w:val="00DA178E"/>
    <w:rsid w:val="00DA1BC0"/>
    <w:rsid w:val="00DA1D0C"/>
    <w:rsid w:val="00DA1DE8"/>
    <w:rsid w:val="00DA2059"/>
    <w:rsid w:val="00DA2140"/>
    <w:rsid w:val="00DA21F5"/>
    <w:rsid w:val="00DA2442"/>
    <w:rsid w:val="00DA2530"/>
    <w:rsid w:val="00DA28C2"/>
    <w:rsid w:val="00DA296C"/>
    <w:rsid w:val="00DA2C2B"/>
    <w:rsid w:val="00DA2CDB"/>
    <w:rsid w:val="00DA2D52"/>
    <w:rsid w:val="00DA2E3B"/>
    <w:rsid w:val="00DA3725"/>
    <w:rsid w:val="00DA386E"/>
    <w:rsid w:val="00DA3AEB"/>
    <w:rsid w:val="00DA3E11"/>
    <w:rsid w:val="00DA40BB"/>
    <w:rsid w:val="00DA41CF"/>
    <w:rsid w:val="00DA444C"/>
    <w:rsid w:val="00DA4775"/>
    <w:rsid w:val="00DA47E5"/>
    <w:rsid w:val="00DA49BF"/>
    <w:rsid w:val="00DA4AE7"/>
    <w:rsid w:val="00DA4B24"/>
    <w:rsid w:val="00DA4D69"/>
    <w:rsid w:val="00DA4FB4"/>
    <w:rsid w:val="00DA5186"/>
    <w:rsid w:val="00DA55A8"/>
    <w:rsid w:val="00DA59ED"/>
    <w:rsid w:val="00DA5AE9"/>
    <w:rsid w:val="00DA5C32"/>
    <w:rsid w:val="00DA5C93"/>
    <w:rsid w:val="00DA5E9A"/>
    <w:rsid w:val="00DA6150"/>
    <w:rsid w:val="00DA6369"/>
    <w:rsid w:val="00DA6456"/>
    <w:rsid w:val="00DA6504"/>
    <w:rsid w:val="00DA6819"/>
    <w:rsid w:val="00DA6AE5"/>
    <w:rsid w:val="00DA6BD9"/>
    <w:rsid w:val="00DA6CD7"/>
    <w:rsid w:val="00DA6DF4"/>
    <w:rsid w:val="00DA7198"/>
    <w:rsid w:val="00DA72AA"/>
    <w:rsid w:val="00DA72C3"/>
    <w:rsid w:val="00DA739D"/>
    <w:rsid w:val="00DA75BB"/>
    <w:rsid w:val="00DA760D"/>
    <w:rsid w:val="00DA76CC"/>
    <w:rsid w:val="00DA79CC"/>
    <w:rsid w:val="00DA7C04"/>
    <w:rsid w:val="00DA7E4F"/>
    <w:rsid w:val="00DA7EDE"/>
    <w:rsid w:val="00DB03EC"/>
    <w:rsid w:val="00DB041B"/>
    <w:rsid w:val="00DB04CB"/>
    <w:rsid w:val="00DB0509"/>
    <w:rsid w:val="00DB0764"/>
    <w:rsid w:val="00DB0A95"/>
    <w:rsid w:val="00DB0AFE"/>
    <w:rsid w:val="00DB13E0"/>
    <w:rsid w:val="00DB1646"/>
    <w:rsid w:val="00DB17B5"/>
    <w:rsid w:val="00DB1B67"/>
    <w:rsid w:val="00DB1C17"/>
    <w:rsid w:val="00DB1CB0"/>
    <w:rsid w:val="00DB216C"/>
    <w:rsid w:val="00DB226F"/>
    <w:rsid w:val="00DB2564"/>
    <w:rsid w:val="00DB2789"/>
    <w:rsid w:val="00DB2883"/>
    <w:rsid w:val="00DB2B0D"/>
    <w:rsid w:val="00DB2BB3"/>
    <w:rsid w:val="00DB2C4F"/>
    <w:rsid w:val="00DB2D19"/>
    <w:rsid w:val="00DB3292"/>
    <w:rsid w:val="00DB346B"/>
    <w:rsid w:val="00DB3A47"/>
    <w:rsid w:val="00DB3B98"/>
    <w:rsid w:val="00DB3BCC"/>
    <w:rsid w:val="00DB40F6"/>
    <w:rsid w:val="00DB4105"/>
    <w:rsid w:val="00DB417F"/>
    <w:rsid w:val="00DB439A"/>
    <w:rsid w:val="00DB4458"/>
    <w:rsid w:val="00DB445F"/>
    <w:rsid w:val="00DB45CD"/>
    <w:rsid w:val="00DB47C8"/>
    <w:rsid w:val="00DB4936"/>
    <w:rsid w:val="00DB4AAD"/>
    <w:rsid w:val="00DB4EDD"/>
    <w:rsid w:val="00DB4EE5"/>
    <w:rsid w:val="00DB5173"/>
    <w:rsid w:val="00DB5642"/>
    <w:rsid w:val="00DB5895"/>
    <w:rsid w:val="00DB5988"/>
    <w:rsid w:val="00DB5B9D"/>
    <w:rsid w:val="00DB5D5A"/>
    <w:rsid w:val="00DB619D"/>
    <w:rsid w:val="00DB6214"/>
    <w:rsid w:val="00DB62C6"/>
    <w:rsid w:val="00DB6558"/>
    <w:rsid w:val="00DB662E"/>
    <w:rsid w:val="00DB6844"/>
    <w:rsid w:val="00DB6BF5"/>
    <w:rsid w:val="00DB6D69"/>
    <w:rsid w:val="00DB739A"/>
    <w:rsid w:val="00DB750C"/>
    <w:rsid w:val="00DB754F"/>
    <w:rsid w:val="00DB77CD"/>
    <w:rsid w:val="00DC00AD"/>
    <w:rsid w:val="00DC045B"/>
    <w:rsid w:val="00DC096E"/>
    <w:rsid w:val="00DC0A45"/>
    <w:rsid w:val="00DC0E35"/>
    <w:rsid w:val="00DC0E74"/>
    <w:rsid w:val="00DC0FB5"/>
    <w:rsid w:val="00DC1084"/>
    <w:rsid w:val="00DC12FC"/>
    <w:rsid w:val="00DC16C2"/>
    <w:rsid w:val="00DC1758"/>
    <w:rsid w:val="00DC18D3"/>
    <w:rsid w:val="00DC19E1"/>
    <w:rsid w:val="00DC1D8B"/>
    <w:rsid w:val="00DC1F22"/>
    <w:rsid w:val="00DC1F9C"/>
    <w:rsid w:val="00DC1FA4"/>
    <w:rsid w:val="00DC20E2"/>
    <w:rsid w:val="00DC21C5"/>
    <w:rsid w:val="00DC248E"/>
    <w:rsid w:val="00DC24C4"/>
    <w:rsid w:val="00DC2761"/>
    <w:rsid w:val="00DC293C"/>
    <w:rsid w:val="00DC2C8F"/>
    <w:rsid w:val="00DC2D05"/>
    <w:rsid w:val="00DC3054"/>
    <w:rsid w:val="00DC3465"/>
    <w:rsid w:val="00DC3D80"/>
    <w:rsid w:val="00DC3F6E"/>
    <w:rsid w:val="00DC43E6"/>
    <w:rsid w:val="00DC470D"/>
    <w:rsid w:val="00DC48C9"/>
    <w:rsid w:val="00DC4B44"/>
    <w:rsid w:val="00DC50CD"/>
    <w:rsid w:val="00DC531E"/>
    <w:rsid w:val="00DC555E"/>
    <w:rsid w:val="00DC559D"/>
    <w:rsid w:val="00DC58BC"/>
    <w:rsid w:val="00DC5EB9"/>
    <w:rsid w:val="00DC623F"/>
    <w:rsid w:val="00DC647E"/>
    <w:rsid w:val="00DC6D1B"/>
    <w:rsid w:val="00DC6DB7"/>
    <w:rsid w:val="00DC7066"/>
    <w:rsid w:val="00DC72D0"/>
    <w:rsid w:val="00DC7736"/>
    <w:rsid w:val="00DC78AB"/>
    <w:rsid w:val="00DC790A"/>
    <w:rsid w:val="00DC79F9"/>
    <w:rsid w:val="00DC7A00"/>
    <w:rsid w:val="00DC7BD7"/>
    <w:rsid w:val="00DC7CC2"/>
    <w:rsid w:val="00DC7DBA"/>
    <w:rsid w:val="00DC7E6B"/>
    <w:rsid w:val="00DD030A"/>
    <w:rsid w:val="00DD03CB"/>
    <w:rsid w:val="00DD107D"/>
    <w:rsid w:val="00DD1097"/>
    <w:rsid w:val="00DD13DC"/>
    <w:rsid w:val="00DD148E"/>
    <w:rsid w:val="00DD171A"/>
    <w:rsid w:val="00DD178C"/>
    <w:rsid w:val="00DD188C"/>
    <w:rsid w:val="00DD1C06"/>
    <w:rsid w:val="00DD1DB0"/>
    <w:rsid w:val="00DD1E04"/>
    <w:rsid w:val="00DD1F97"/>
    <w:rsid w:val="00DD258A"/>
    <w:rsid w:val="00DD2790"/>
    <w:rsid w:val="00DD282E"/>
    <w:rsid w:val="00DD2DEA"/>
    <w:rsid w:val="00DD33BC"/>
    <w:rsid w:val="00DD3646"/>
    <w:rsid w:val="00DD36CD"/>
    <w:rsid w:val="00DD3B48"/>
    <w:rsid w:val="00DD3CB2"/>
    <w:rsid w:val="00DD3E77"/>
    <w:rsid w:val="00DD417D"/>
    <w:rsid w:val="00DD43E5"/>
    <w:rsid w:val="00DD4467"/>
    <w:rsid w:val="00DD447E"/>
    <w:rsid w:val="00DD4A37"/>
    <w:rsid w:val="00DD4B0D"/>
    <w:rsid w:val="00DD4BB8"/>
    <w:rsid w:val="00DD4BC6"/>
    <w:rsid w:val="00DD4BD2"/>
    <w:rsid w:val="00DD4C02"/>
    <w:rsid w:val="00DD50A0"/>
    <w:rsid w:val="00DD5679"/>
    <w:rsid w:val="00DD56E3"/>
    <w:rsid w:val="00DD5780"/>
    <w:rsid w:val="00DD5815"/>
    <w:rsid w:val="00DD58CD"/>
    <w:rsid w:val="00DD5989"/>
    <w:rsid w:val="00DD5C40"/>
    <w:rsid w:val="00DD5DA3"/>
    <w:rsid w:val="00DD6088"/>
    <w:rsid w:val="00DD6163"/>
    <w:rsid w:val="00DD6168"/>
    <w:rsid w:val="00DD63AA"/>
    <w:rsid w:val="00DD6570"/>
    <w:rsid w:val="00DD677E"/>
    <w:rsid w:val="00DD687D"/>
    <w:rsid w:val="00DD6B3C"/>
    <w:rsid w:val="00DD6C13"/>
    <w:rsid w:val="00DD6EFE"/>
    <w:rsid w:val="00DD6F26"/>
    <w:rsid w:val="00DD71BE"/>
    <w:rsid w:val="00DD73C5"/>
    <w:rsid w:val="00DD7590"/>
    <w:rsid w:val="00DE0076"/>
    <w:rsid w:val="00DE02CF"/>
    <w:rsid w:val="00DE051B"/>
    <w:rsid w:val="00DE0A71"/>
    <w:rsid w:val="00DE0ACD"/>
    <w:rsid w:val="00DE0CA6"/>
    <w:rsid w:val="00DE11B9"/>
    <w:rsid w:val="00DE12BD"/>
    <w:rsid w:val="00DE1537"/>
    <w:rsid w:val="00DE1695"/>
    <w:rsid w:val="00DE1814"/>
    <w:rsid w:val="00DE18D4"/>
    <w:rsid w:val="00DE1975"/>
    <w:rsid w:val="00DE19A8"/>
    <w:rsid w:val="00DE19F0"/>
    <w:rsid w:val="00DE1A00"/>
    <w:rsid w:val="00DE1A6A"/>
    <w:rsid w:val="00DE1B82"/>
    <w:rsid w:val="00DE1BB6"/>
    <w:rsid w:val="00DE1C0C"/>
    <w:rsid w:val="00DE1CBA"/>
    <w:rsid w:val="00DE1FF0"/>
    <w:rsid w:val="00DE20CF"/>
    <w:rsid w:val="00DE2351"/>
    <w:rsid w:val="00DE23C8"/>
    <w:rsid w:val="00DE2428"/>
    <w:rsid w:val="00DE244C"/>
    <w:rsid w:val="00DE249C"/>
    <w:rsid w:val="00DE2A6D"/>
    <w:rsid w:val="00DE2B91"/>
    <w:rsid w:val="00DE2BB0"/>
    <w:rsid w:val="00DE2C7D"/>
    <w:rsid w:val="00DE2F14"/>
    <w:rsid w:val="00DE3620"/>
    <w:rsid w:val="00DE3778"/>
    <w:rsid w:val="00DE389C"/>
    <w:rsid w:val="00DE39F4"/>
    <w:rsid w:val="00DE3A2D"/>
    <w:rsid w:val="00DE3C9A"/>
    <w:rsid w:val="00DE3DC7"/>
    <w:rsid w:val="00DE3F8F"/>
    <w:rsid w:val="00DE418C"/>
    <w:rsid w:val="00DE43EB"/>
    <w:rsid w:val="00DE440E"/>
    <w:rsid w:val="00DE4630"/>
    <w:rsid w:val="00DE46B6"/>
    <w:rsid w:val="00DE48D1"/>
    <w:rsid w:val="00DE4927"/>
    <w:rsid w:val="00DE4D13"/>
    <w:rsid w:val="00DE4D66"/>
    <w:rsid w:val="00DE4D87"/>
    <w:rsid w:val="00DE53C5"/>
    <w:rsid w:val="00DE5523"/>
    <w:rsid w:val="00DE5583"/>
    <w:rsid w:val="00DE5694"/>
    <w:rsid w:val="00DE56C4"/>
    <w:rsid w:val="00DE5780"/>
    <w:rsid w:val="00DE5EE0"/>
    <w:rsid w:val="00DE62A3"/>
    <w:rsid w:val="00DE6422"/>
    <w:rsid w:val="00DE6718"/>
    <w:rsid w:val="00DE67A0"/>
    <w:rsid w:val="00DE6840"/>
    <w:rsid w:val="00DE6A3B"/>
    <w:rsid w:val="00DE6BA4"/>
    <w:rsid w:val="00DE6CE3"/>
    <w:rsid w:val="00DE6DF8"/>
    <w:rsid w:val="00DE6E85"/>
    <w:rsid w:val="00DE6FA5"/>
    <w:rsid w:val="00DE736B"/>
    <w:rsid w:val="00DE73AF"/>
    <w:rsid w:val="00DE73F7"/>
    <w:rsid w:val="00DE78DA"/>
    <w:rsid w:val="00DE7AFE"/>
    <w:rsid w:val="00DE7C1C"/>
    <w:rsid w:val="00DE7C51"/>
    <w:rsid w:val="00DF00F3"/>
    <w:rsid w:val="00DF0500"/>
    <w:rsid w:val="00DF05EC"/>
    <w:rsid w:val="00DF10CD"/>
    <w:rsid w:val="00DF133F"/>
    <w:rsid w:val="00DF1845"/>
    <w:rsid w:val="00DF18C7"/>
    <w:rsid w:val="00DF198F"/>
    <w:rsid w:val="00DF1B61"/>
    <w:rsid w:val="00DF1CDD"/>
    <w:rsid w:val="00DF1EA5"/>
    <w:rsid w:val="00DF2369"/>
    <w:rsid w:val="00DF26C4"/>
    <w:rsid w:val="00DF28E6"/>
    <w:rsid w:val="00DF28FC"/>
    <w:rsid w:val="00DF2BCE"/>
    <w:rsid w:val="00DF2C67"/>
    <w:rsid w:val="00DF2CF8"/>
    <w:rsid w:val="00DF2D42"/>
    <w:rsid w:val="00DF2EA1"/>
    <w:rsid w:val="00DF3062"/>
    <w:rsid w:val="00DF32B8"/>
    <w:rsid w:val="00DF33AB"/>
    <w:rsid w:val="00DF3547"/>
    <w:rsid w:val="00DF38C4"/>
    <w:rsid w:val="00DF39EA"/>
    <w:rsid w:val="00DF3A12"/>
    <w:rsid w:val="00DF3EDC"/>
    <w:rsid w:val="00DF3F26"/>
    <w:rsid w:val="00DF3F98"/>
    <w:rsid w:val="00DF3FBA"/>
    <w:rsid w:val="00DF404A"/>
    <w:rsid w:val="00DF438B"/>
    <w:rsid w:val="00DF4455"/>
    <w:rsid w:val="00DF445E"/>
    <w:rsid w:val="00DF44C2"/>
    <w:rsid w:val="00DF4821"/>
    <w:rsid w:val="00DF485A"/>
    <w:rsid w:val="00DF4BC6"/>
    <w:rsid w:val="00DF4C58"/>
    <w:rsid w:val="00DF4DAF"/>
    <w:rsid w:val="00DF4EEF"/>
    <w:rsid w:val="00DF53C1"/>
    <w:rsid w:val="00DF53CB"/>
    <w:rsid w:val="00DF5438"/>
    <w:rsid w:val="00DF5449"/>
    <w:rsid w:val="00DF5974"/>
    <w:rsid w:val="00DF5C38"/>
    <w:rsid w:val="00DF5D37"/>
    <w:rsid w:val="00DF5F42"/>
    <w:rsid w:val="00DF60B2"/>
    <w:rsid w:val="00DF627C"/>
    <w:rsid w:val="00DF6762"/>
    <w:rsid w:val="00DF6874"/>
    <w:rsid w:val="00DF6C3F"/>
    <w:rsid w:val="00DF6D0F"/>
    <w:rsid w:val="00DF6D48"/>
    <w:rsid w:val="00DF6EF3"/>
    <w:rsid w:val="00DF6FC8"/>
    <w:rsid w:val="00DF710E"/>
    <w:rsid w:val="00DF727A"/>
    <w:rsid w:val="00DF72B1"/>
    <w:rsid w:val="00DF72DE"/>
    <w:rsid w:val="00DF7397"/>
    <w:rsid w:val="00DF73C0"/>
    <w:rsid w:val="00DF797D"/>
    <w:rsid w:val="00DF7A08"/>
    <w:rsid w:val="00DF7AB1"/>
    <w:rsid w:val="00DF7ACC"/>
    <w:rsid w:val="00DF7B42"/>
    <w:rsid w:val="00DF7CC1"/>
    <w:rsid w:val="00DF7F23"/>
    <w:rsid w:val="00E00206"/>
    <w:rsid w:val="00E00453"/>
    <w:rsid w:val="00E005B7"/>
    <w:rsid w:val="00E006D9"/>
    <w:rsid w:val="00E00778"/>
    <w:rsid w:val="00E008AF"/>
    <w:rsid w:val="00E00A06"/>
    <w:rsid w:val="00E00B71"/>
    <w:rsid w:val="00E00D49"/>
    <w:rsid w:val="00E00F57"/>
    <w:rsid w:val="00E00F8F"/>
    <w:rsid w:val="00E011AF"/>
    <w:rsid w:val="00E01332"/>
    <w:rsid w:val="00E0147D"/>
    <w:rsid w:val="00E0152A"/>
    <w:rsid w:val="00E018AC"/>
    <w:rsid w:val="00E01A52"/>
    <w:rsid w:val="00E01B4F"/>
    <w:rsid w:val="00E01BAC"/>
    <w:rsid w:val="00E01E61"/>
    <w:rsid w:val="00E02469"/>
    <w:rsid w:val="00E024F9"/>
    <w:rsid w:val="00E02522"/>
    <w:rsid w:val="00E025BE"/>
    <w:rsid w:val="00E02915"/>
    <w:rsid w:val="00E02A9E"/>
    <w:rsid w:val="00E02AD6"/>
    <w:rsid w:val="00E02BBB"/>
    <w:rsid w:val="00E02C50"/>
    <w:rsid w:val="00E02D54"/>
    <w:rsid w:val="00E02E34"/>
    <w:rsid w:val="00E02F3D"/>
    <w:rsid w:val="00E0331D"/>
    <w:rsid w:val="00E03491"/>
    <w:rsid w:val="00E037F2"/>
    <w:rsid w:val="00E0391A"/>
    <w:rsid w:val="00E03992"/>
    <w:rsid w:val="00E03B22"/>
    <w:rsid w:val="00E03D0C"/>
    <w:rsid w:val="00E03D2B"/>
    <w:rsid w:val="00E03D3B"/>
    <w:rsid w:val="00E04179"/>
    <w:rsid w:val="00E04292"/>
    <w:rsid w:val="00E04461"/>
    <w:rsid w:val="00E04477"/>
    <w:rsid w:val="00E048F2"/>
    <w:rsid w:val="00E04A28"/>
    <w:rsid w:val="00E04C07"/>
    <w:rsid w:val="00E04D25"/>
    <w:rsid w:val="00E04DBC"/>
    <w:rsid w:val="00E04FB6"/>
    <w:rsid w:val="00E0507E"/>
    <w:rsid w:val="00E0510F"/>
    <w:rsid w:val="00E05130"/>
    <w:rsid w:val="00E051C0"/>
    <w:rsid w:val="00E05363"/>
    <w:rsid w:val="00E055CE"/>
    <w:rsid w:val="00E057E5"/>
    <w:rsid w:val="00E05847"/>
    <w:rsid w:val="00E0591C"/>
    <w:rsid w:val="00E05DDA"/>
    <w:rsid w:val="00E0616A"/>
    <w:rsid w:val="00E06299"/>
    <w:rsid w:val="00E06336"/>
    <w:rsid w:val="00E0673B"/>
    <w:rsid w:val="00E067B2"/>
    <w:rsid w:val="00E06FDC"/>
    <w:rsid w:val="00E076BC"/>
    <w:rsid w:val="00E07D76"/>
    <w:rsid w:val="00E07E03"/>
    <w:rsid w:val="00E07F7D"/>
    <w:rsid w:val="00E10074"/>
    <w:rsid w:val="00E1008C"/>
    <w:rsid w:val="00E10453"/>
    <w:rsid w:val="00E106A6"/>
    <w:rsid w:val="00E107AC"/>
    <w:rsid w:val="00E107B0"/>
    <w:rsid w:val="00E10949"/>
    <w:rsid w:val="00E1099F"/>
    <w:rsid w:val="00E10BC4"/>
    <w:rsid w:val="00E10DCA"/>
    <w:rsid w:val="00E10E90"/>
    <w:rsid w:val="00E11072"/>
    <w:rsid w:val="00E110E4"/>
    <w:rsid w:val="00E11145"/>
    <w:rsid w:val="00E114BC"/>
    <w:rsid w:val="00E1163F"/>
    <w:rsid w:val="00E119CD"/>
    <w:rsid w:val="00E11C29"/>
    <w:rsid w:val="00E11C66"/>
    <w:rsid w:val="00E12032"/>
    <w:rsid w:val="00E1213C"/>
    <w:rsid w:val="00E12227"/>
    <w:rsid w:val="00E123A1"/>
    <w:rsid w:val="00E12543"/>
    <w:rsid w:val="00E12590"/>
    <w:rsid w:val="00E12625"/>
    <w:rsid w:val="00E126BB"/>
    <w:rsid w:val="00E12774"/>
    <w:rsid w:val="00E127E7"/>
    <w:rsid w:val="00E128E6"/>
    <w:rsid w:val="00E12A77"/>
    <w:rsid w:val="00E12A87"/>
    <w:rsid w:val="00E12AB1"/>
    <w:rsid w:val="00E12DDF"/>
    <w:rsid w:val="00E12F4D"/>
    <w:rsid w:val="00E12F88"/>
    <w:rsid w:val="00E134ED"/>
    <w:rsid w:val="00E13752"/>
    <w:rsid w:val="00E137A5"/>
    <w:rsid w:val="00E1384F"/>
    <w:rsid w:val="00E1386D"/>
    <w:rsid w:val="00E13C28"/>
    <w:rsid w:val="00E13D79"/>
    <w:rsid w:val="00E13FAD"/>
    <w:rsid w:val="00E14499"/>
    <w:rsid w:val="00E14667"/>
    <w:rsid w:val="00E149DD"/>
    <w:rsid w:val="00E149F5"/>
    <w:rsid w:val="00E14DE5"/>
    <w:rsid w:val="00E14E08"/>
    <w:rsid w:val="00E14E14"/>
    <w:rsid w:val="00E14FF4"/>
    <w:rsid w:val="00E1500B"/>
    <w:rsid w:val="00E15035"/>
    <w:rsid w:val="00E1556D"/>
    <w:rsid w:val="00E156C3"/>
    <w:rsid w:val="00E1588C"/>
    <w:rsid w:val="00E158E7"/>
    <w:rsid w:val="00E159BB"/>
    <w:rsid w:val="00E15C26"/>
    <w:rsid w:val="00E15C3F"/>
    <w:rsid w:val="00E15F73"/>
    <w:rsid w:val="00E1634A"/>
    <w:rsid w:val="00E1635E"/>
    <w:rsid w:val="00E16930"/>
    <w:rsid w:val="00E16980"/>
    <w:rsid w:val="00E16DF0"/>
    <w:rsid w:val="00E16F98"/>
    <w:rsid w:val="00E170CF"/>
    <w:rsid w:val="00E172A4"/>
    <w:rsid w:val="00E17643"/>
    <w:rsid w:val="00E1781E"/>
    <w:rsid w:val="00E17ACD"/>
    <w:rsid w:val="00E17B7D"/>
    <w:rsid w:val="00E17CD0"/>
    <w:rsid w:val="00E17D99"/>
    <w:rsid w:val="00E17FD1"/>
    <w:rsid w:val="00E200BA"/>
    <w:rsid w:val="00E20443"/>
    <w:rsid w:val="00E20630"/>
    <w:rsid w:val="00E20666"/>
    <w:rsid w:val="00E207C2"/>
    <w:rsid w:val="00E20898"/>
    <w:rsid w:val="00E20D5D"/>
    <w:rsid w:val="00E20DBE"/>
    <w:rsid w:val="00E213DD"/>
    <w:rsid w:val="00E21462"/>
    <w:rsid w:val="00E2170C"/>
    <w:rsid w:val="00E21A68"/>
    <w:rsid w:val="00E21B93"/>
    <w:rsid w:val="00E21C0B"/>
    <w:rsid w:val="00E21DD4"/>
    <w:rsid w:val="00E21E31"/>
    <w:rsid w:val="00E22AC8"/>
    <w:rsid w:val="00E22D2C"/>
    <w:rsid w:val="00E22D67"/>
    <w:rsid w:val="00E22E30"/>
    <w:rsid w:val="00E22E83"/>
    <w:rsid w:val="00E22ED4"/>
    <w:rsid w:val="00E23035"/>
    <w:rsid w:val="00E23491"/>
    <w:rsid w:val="00E23691"/>
    <w:rsid w:val="00E237F5"/>
    <w:rsid w:val="00E23AA8"/>
    <w:rsid w:val="00E23C16"/>
    <w:rsid w:val="00E23C5D"/>
    <w:rsid w:val="00E23C8F"/>
    <w:rsid w:val="00E23FBD"/>
    <w:rsid w:val="00E24573"/>
    <w:rsid w:val="00E2458A"/>
    <w:rsid w:val="00E24697"/>
    <w:rsid w:val="00E247DC"/>
    <w:rsid w:val="00E24A67"/>
    <w:rsid w:val="00E24A87"/>
    <w:rsid w:val="00E24C67"/>
    <w:rsid w:val="00E2502F"/>
    <w:rsid w:val="00E25075"/>
    <w:rsid w:val="00E25100"/>
    <w:rsid w:val="00E25222"/>
    <w:rsid w:val="00E25410"/>
    <w:rsid w:val="00E25664"/>
    <w:rsid w:val="00E25841"/>
    <w:rsid w:val="00E259A8"/>
    <w:rsid w:val="00E25A5B"/>
    <w:rsid w:val="00E25E6C"/>
    <w:rsid w:val="00E25F8C"/>
    <w:rsid w:val="00E26284"/>
    <w:rsid w:val="00E2653F"/>
    <w:rsid w:val="00E26647"/>
    <w:rsid w:val="00E2687E"/>
    <w:rsid w:val="00E26BDF"/>
    <w:rsid w:val="00E26EAA"/>
    <w:rsid w:val="00E27049"/>
    <w:rsid w:val="00E270CC"/>
    <w:rsid w:val="00E27336"/>
    <w:rsid w:val="00E27395"/>
    <w:rsid w:val="00E273C1"/>
    <w:rsid w:val="00E273F0"/>
    <w:rsid w:val="00E275A9"/>
    <w:rsid w:val="00E27630"/>
    <w:rsid w:val="00E276F4"/>
    <w:rsid w:val="00E27722"/>
    <w:rsid w:val="00E277D6"/>
    <w:rsid w:val="00E27A0F"/>
    <w:rsid w:val="00E27A8B"/>
    <w:rsid w:val="00E27CCE"/>
    <w:rsid w:val="00E27F81"/>
    <w:rsid w:val="00E300F6"/>
    <w:rsid w:val="00E301F7"/>
    <w:rsid w:val="00E30385"/>
    <w:rsid w:val="00E3038E"/>
    <w:rsid w:val="00E3038F"/>
    <w:rsid w:val="00E3072D"/>
    <w:rsid w:val="00E3074A"/>
    <w:rsid w:val="00E30AF0"/>
    <w:rsid w:val="00E30BAC"/>
    <w:rsid w:val="00E30D97"/>
    <w:rsid w:val="00E30E4E"/>
    <w:rsid w:val="00E30F8B"/>
    <w:rsid w:val="00E31156"/>
    <w:rsid w:val="00E3134C"/>
    <w:rsid w:val="00E315D9"/>
    <w:rsid w:val="00E31791"/>
    <w:rsid w:val="00E317B3"/>
    <w:rsid w:val="00E318A0"/>
    <w:rsid w:val="00E31A8C"/>
    <w:rsid w:val="00E31BAB"/>
    <w:rsid w:val="00E31D41"/>
    <w:rsid w:val="00E31E9C"/>
    <w:rsid w:val="00E31EBE"/>
    <w:rsid w:val="00E31ED8"/>
    <w:rsid w:val="00E31F2D"/>
    <w:rsid w:val="00E31F6F"/>
    <w:rsid w:val="00E32169"/>
    <w:rsid w:val="00E323BB"/>
    <w:rsid w:val="00E32650"/>
    <w:rsid w:val="00E326C5"/>
    <w:rsid w:val="00E327D1"/>
    <w:rsid w:val="00E328E3"/>
    <w:rsid w:val="00E3298B"/>
    <w:rsid w:val="00E332FE"/>
    <w:rsid w:val="00E3357C"/>
    <w:rsid w:val="00E33604"/>
    <w:rsid w:val="00E33673"/>
    <w:rsid w:val="00E336B4"/>
    <w:rsid w:val="00E336D5"/>
    <w:rsid w:val="00E33745"/>
    <w:rsid w:val="00E33940"/>
    <w:rsid w:val="00E33C7A"/>
    <w:rsid w:val="00E33DB8"/>
    <w:rsid w:val="00E33EC6"/>
    <w:rsid w:val="00E33F90"/>
    <w:rsid w:val="00E342EA"/>
    <w:rsid w:val="00E344B1"/>
    <w:rsid w:val="00E34546"/>
    <w:rsid w:val="00E3461E"/>
    <w:rsid w:val="00E346B3"/>
    <w:rsid w:val="00E34825"/>
    <w:rsid w:val="00E34852"/>
    <w:rsid w:val="00E34AAC"/>
    <w:rsid w:val="00E34D61"/>
    <w:rsid w:val="00E35120"/>
    <w:rsid w:val="00E355A2"/>
    <w:rsid w:val="00E35737"/>
    <w:rsid w:val="00E35C0A"/>
    <w:rsid w:val="00E35CA1"/>
    <w:rsid w:val="00E35F4B"/>
    <w:rsid w:val="00E35F87"/>
    <w:rsid w:val="00E35FE5"/>
    <w:rsid w:val="00E35FFC"/>
    <w:rsid w:val="00E36024"/>
    <w:rsid w:val="00E361E3"/>
    <w:rsid w:val="00E36260"/>
    <w:rsid w:val="00E363A2"/>
    <w:rsid w:val="00E364D7"/>
    <w:rsid w:val="00E36548"/>
    <w:rsid w:val="00E36588"/>
    <w:rsid w:val="00E3658F"/>
    <w:rsid w:val="00E365AD"/>
    <w:rsid w:val="00E3676D"/>
    <w:rsid w:val="00E3680A"/>
    <w:rsid w:val="00E3694F"/>
    <w:rsid w:val="00E3695C"/>
    <w:rsid w:val="00E36A49"/>
    <w:rsid w:val="00E36BC0"/>
    <w:rsid w:val="00E36BF9"/>
    <w:rsid w:val="00E36DFA"/>
    <w:rsid w:val="00E37015"/>
    <w:rsid w:val="00E3707F"/>
    <w:rsid w:val="00E37287"/>
    <w:rsid w:val="00E3750E"/>
    <w:rsid w:val="00E37557"/>
    <w:rsid w:val="00E377F1"/>
    <w:rsid w:val="00E37A8C"/>
    <w:rsid w:val="00E37B0E"/>
    <w:rsid w:val="00E37B31"/>
    <w:rsid w:val="00E37D09"/>
    <w:rsid w:val="00E40551"/>
    <w:rsid w:val="00E40575"/>
    <w:rsid w:val="00E40728"/>
    <w:rsid w:val="00E40892"/>
    <w:rsid w:val="00E408F7"/>
    <w:rsid w:val="00E40954"/>
    <w:rsid w:val="00E40AD5"/>
    <w:rsid w:val="00E4110E"/>
    <w:rsid w:val="00E412EC"/>
    <w:rsid w:val="00E41400"/>
    <w:rsid w:val="00E414AF"/>
    <w:rsid w:val="00E41581"/>
    <w:rsid w:val="00E41823"/>
    <w:rsid w:val="00E41A38"/>
    <w:rsid w:val="00E41D2E"/>
    <w:rsid w:val="00E41DF9"/>
    <w:rsid w:val="00E4215B"/>
    <w:rsid w:val="00E42783"/>
    <w:rsid w:val="00E428F4"/>
    <w:rsid w:val="00E42BEC"/>
    <w:rsid w:val="00E42C73"/>
    <w:rsid w:val="00E42CC2"/>
    <w:rsid w:val="00E43272"/>
    <w:rsid w:val="00E43273"/>
    <w:rsid w:val="00E434AD"/>
    <w:rsid w:val="00E43906"/>
    <w:rsid w:val="00E439AC"/>
    <w:rsid w:val="00E439FB"/>
    <w:rsid w:val="00E43B3C"/>
    <w:rsid w:val="00E443BA"/>
    <w:rsid w:val="00E44448"/>
    <w:rsid w:val="00E44507"/>
    <w:rsid w:val="00E44659"/>
    <w:rsid w:val="00E44A7B"/>
    <w:rsid w:val="00E44D46"/>
    <w:rsid w:val="00E44F3F"/>
    <w:rsid w:val="00E44FF7"/>
    <w:rsid w:val="00E45735"/>
    <w:rsid w:val="00E45B5F"/>
    <w:rsid w:val="00E45BFD"/>
    <w:rsid w:val="00E45CC2"/>
    <w:rsid w:val="00E45E97"/>
    <w:rsid w:val="00E46A31"/>
    <w:rsid w:val="00E46CDC"/>
    <w:rsid w:val="00E46D05"/>
    <w:rsid w:val="00E46DE2"/>
    <w:rsid w:val="00E46E12"/>
    <w:rsid w:val="00E47022"/>
    <w:rsid w:val="00E47078"/>
    <w:rsid w:val="00E47152"/>
    <w:rsid w:val="00E47160"/>
    <w:rsid w:val="00E471CB"/>
    <w:rsid w:val="00E4788D"/>
    <w:rsid w:val="00E47918"/>
    <w:rsid w:val="00E47A53"/>
    <w:rsid w:val="00E5016D"/>
    <w:rsid w:val="00E50299"/>
    <w:rsid w:val="00E50404"/>
    <w:rsid w:val="00E505A6"/>
    <w:rsid w:val="00E50B94"/>
    <w:rsid w:val="00E50CF5"/>
    <w:rsid w:val="00E50DFF"/>
    <w:rsid w:val="00E50E36"/>
    <w:rsid w:val="00E51138"/>
    <w:rsid w:val="00E5126F"/>
    <w:rsid w:val="00E512B8"/>
    <w:rsid w:val="00E513B6"/>
    <w:rsid w:val="00E5152B"/>
    <w:rsid w:val="00E5161B"/>
    <w:rsid w:val="00E5171C"/>
    <w:rsid w:val="00E51755"/>
    <w:rsid w:val="00E5175F"/>
    <w:rsid w:val="00E518D4"/>
    <w:rsid w:val="00E518F2"/>
    <w:rsid w:val="00E519FF"/>
    <w:rsid w:val="00E51A6A"/>
    <w:rsid w:val="00E51B5B"/>
    <w:rsid w:val="00E51BEB"/>
    <w:rsid w:val="00E51D5B"/>
    <w:rsid w:val="00E52160"/>
    <w:rsid w:val="00E5227B"/>
    <w:rsid w:val="00E52369"/>
    <w:rsid w:val="00E523CA"/>
    <w:rsid w:val="00E524AB"/>
    <w:rsid w:val="00E524D9"/>
    <w:rsid w:val="00E52537"/>
    <w:rsid w:val="00E526A3"/>
    <w:rsid w:val="00E526A6"/>
    <w:rsid w:val="00E526DC"/>
    <w:rsid w:val="00E52798"/>
    <w:rsid w:val="00E52AF9"/>
    <w:rsid w:val="00E52E5A"/>
    <w:rsid w:val="00E52E89"/>
    <w:rsid w:val="00E52E94"/>
    <w:rsid w:val="00E52F33"/>
    <w:rsid w:val="00E52F65"/>
    <w:rsid w:val="00E5328A"/>
    <w:rsid w:val="00E532EC"/>
    <w:rsid w:val="00E534F9"/>
    <w:rsid w:val="00E5393F"/>
    <w:rsid w:val="00E53C2F"/>
    <w:rsid w:val="00E53DA5"/>
    <w:rsid w:val="00E54100"/>
    <w:rsid w:val="00E54481"/>
    <w:rsid w:val="00E5450F"/>
    <w:rsid w:val="00E54B02"/>
    <w:rsid w:val="00E550F7"/>
    <w:rsid w:val="00E556E0"/>
    <w:rsid w:val="00E5578B"/>
    <w:rsid w:val="00E557F4"/>
    <w:rsid w:val="00E558FC"/>
    <w:rsid w:val="00E559AC"/>
    <w:rsid w:val="00E55B48"/>
    <w:rsid w:val="00E55CBF"/>
    <w:rsid w:val="00E55E95"/>
    <w:rsid w:val="00E55EB1"/>
    <w:rsid w:val="00E55F7D"/>
    <w:rsid w:val="00E55FA4"/>
    <w:rsid w:val="00E56016"/>
    <w:rsid w:val="00E5623E"/>
    <w:rsid w:val="00E564FD"/>
    <w:rsid w:val="00E56544"/>
    <w:rsid w:val="00E5686E"/>
    <w:rsid w:val="00E568F0"/>
    <w:rsid w:val="00E56F53"/>
    <w:rsid w:val="00E56FC0"/>
    <w:rsid w:val="00E571A3"/>
    <w:rsid w:val="00E572B8"/>
    <w:rsid w:val="00E573A1"/>
    <w:rsid w:val="00E5758C"/>
    <w:rsid w:val="00E579D1"/>
    <w:rsid w:val="00E57A53"/>
    <w:rsid w:val="00E57AC4"/>
    <w:rsid w:val="00E57B31"/>
    <w:rsid w:val="00E57B3E"/>
    <w:rsid w:val="00E57B44"/>
    <w:rsid w:val="00E57DC0"/>
    <w:rsid w:val="00E57F75"/>
    <w:rsid w:val="00E60198"/>
    <w:rsid w:val="00E60942"/>
    <w:rsid w:val="00E60A8D"/>
    <w:rsid w:val="00E60BF7"/>
    <w:rsid w:val="00E60C42"/>
    <w:rsid w:val="00E60C89"/>
    <w:rsid w:val="00E610B1"/>
    <w:rsid w:val="00E6119C"/>
    <w:rsid w:val="00E6133D"/>
    <w:rsid w:val="00E61443"/>
    <w:rsid w:val="00E617EE"/>
    <w:rsid w:val="00E6195C"/>
    <w:rsid w:val="00E61FDE"/>
    <w:rsid w:val="00E6214B"/>
    <w:rsid w:val="00E623FE"/>
    <w:rsid w:val="00E6261A"/>
    <w:rsid w:val="00E62683"/>
    <w:rsid w:val="00E62690"/>
    <w:rsid w:val="00E62998"/>
    <w:rsid w:val="00E62F36"/>
    <w:rsid w:val="00E633A6"/>
    <w:rsid w:val="00E636FF"/>
    <w:rsid w:val="00E6383B"/>
    <w:rsid w:val="00E63A3C"/>
    <w:rsid w:val="00E63AA4"/>
    <w:rsid w:val="00E63CD7"/>
    <w:rsid w:val="00E63DBA"/>
    <w:rsid w:val="00E64100"/>
    <w:rsid w:val="00E64132"/>
    <w:rsid w:val="00E64224"/>
    <w:rsid w:val="00E6435E"/>
    <w:rsid w:val="00E643F3"/>
    <w:rsid w:val="00E6440E"/>
    <w:rsid w:val="00E64DA3"/>
    <w:rsid w:val="00E64ED0"/>
    <w:rsid w:val="00E652BD"/>
    <w:rsid w:val="00E6570A"/>
    <w:rsid w:val="00E65984"/>
    <w:rsid w:val="00E6599D"/>
    <w:rsid w:val="00E65A18"/>
    <w:rsid w:val="00E65FF5"/>
    <w:rsid w:val="00E66361"/>
    <w:rsid w:val="00E663CB"/>
    <w:rsid w:val="00E6648A"/>
    <w:rsid w:val="00E66516"/>
    <w:rsid w:val="00E66A34"/>
    <w:rsid w:val="00E6713C"/>
    <w:rsid w:val="00E671BE"/>
    <w:rsid w:val="00E67434"/>
    <w:rsid w:val="00E6747F"/>
    <w:rsid w:val="00E6760F"/>
    <w:rsid w:val="00E6762A"/>
    <w:rsid w:val="00E67B42"/>
    <w:rsid w:val="00E67FAC"/>
    <w:rsid w:val="00E67FF3"/>
    <w:rsid w:val="00E70201"/>
    <w:rsid w:val="00E704B6"/>
    <w:rsid w:val="00E70BE3"/>
    <w:rsid w:val="00E70C10"/>
    <w:rsid w:val="00E70D5B"/>
    <w:rsid w:val="00E7104B"/>
    <w:rsid w:val="00E7112F"/>
    <w:rsid w:val="00E711C0"/>
    <w:rsid w:val="00E7132C"/>
    <w:rsid w:val="00E7174A"/>
    <w:rsid w:val="00E71A0A"/>
    <w:rsid w:val="00E71C63"/>
    <w:rsid w:val="00E72119"/>
    <w:rsid w:val="00E721D4"/>
    <w:rsid w:val="00E7242E"/>
    <w:rsid w:val="00E724B1"/>
    <w:rsid w:val="00E7261A"/>
    <w:rsid w:val="00E726B5"/>
    <w:rsid w:val="00E727C5"/>
    <w:rsid w:val="00E7280F"/>
    <w:rsid w:val="00E7283E"/>
    <w:rsid w:val="00E7291E"/>
    <w:rsid w:val="00E72A44"/>
    <w:rsid w:val="00E72EAF"/>
    <w:rsid w:val="00E7337D"/>
    <w:rsid w:val="00E73568"/>
    <w:rsid w:val="00E7357D"/>
    <w:rsid w:val="00E73912"/>
    <w:rsid w:val="00E73D76"/>
    <w:rsid w:val="00E73E74"/>
    <w:rsid w:val="00E7418E"/>
    <w:rsid w:val="00E741B2"/>
    <w:rsid w:val="00E7447B"/>
    <w:rsid w:val="00E745FA"/>
    <w:rsid w:val="00E74631"/>
    <w:rsid w:val="00E74773"/>
    <w:rsid w:val="00E747B2"/>
    <w:rsid w:val="00E7492F"/>
    <w:rsid w:val="00E74A9D"/>
    <w:rsid w:val="00E74BD6"/>
    <w:rsid w:val="00E74BF8"/>
    <w:rsid w:val="00E74CDD"/>
    <w:rsid w:val="00E74EAB"/>
    <w:rsid w:val="00E74EF5"/>
    <w:rsid w:val="00E750BA"/>
    <w:rsid w:val="00E750ED"/>
    <w:rsid w:val="00E75246"/>
    <w:rsid w:val="00E75311"/>
    <w:rsid w:val="00E753D9"/>
    <w:rsid w:val="00E75527"/>
    <w:rsid w:val="00E7561D"/>
    <w:rsid w:val="00E757BA"/>
    <w:rsid w:val="00E75AEE"/>
    <w:rsid w:val="00E75BC1"/>
    <w:rsid w:val="00E75FC6"/>
    <w:rsid w:val="00E75FEB"/>
    <w:rsid w:val="00E761BF"/>
    <w:rsid w:val="00E76A05"/>
    <w:rsid w:val="00E76B27"/>
    <w:rsid w:val="00E76CF8"/>
    <w:rsid w:val="00E76F3D"/>
    <w:rsid w:val="00E77039"/>
    <w:rsid w:val="00E77263"/>
    <w:rsid w:val="00E772E0"/>
    <w:rsid w:val="00E7786C"/>
    <w:rsid w:val="00E77FE4"/>
    <w:rsid w:val="00E803D4"/>
    <w:rsid w:val="00E804A6"/>
    <w:rsid w:val="00E80C72"/>
    <w:rsid w:val="00E80E4E"/>
    <w:rsid w:val="00E811FD"/>
    <w:rsid w:val="00E81535"/>
    <w:rsid w:val="00E8158C"/>
    <w:rsid w:val="00E8170C"/>
    <w:rsid w:val="00E8195C"/>
    <w:rsid w:val="00E819E3"/>
    <w:rsid w:val="00E81FF9"/>
    <w:rsid w:val="00E82180"/>
    <w:rsid w:val="00E8246B"/>
    <w:rsid w:val="00E826CF"/>
    <w:rsid w:val="00E82DE9"/>
    <w:rsid w:val="00E82FD8"/>
    <w:rsid w:val="00E831B2"/>
    <w:rsid w:val="00E836B4"/>
    <w:rsid w:val="00E8385F"/>
    <w:rsid w:val="00E83B2D"/>
    <w:rsid w:val="00E83D21"/>
    <w:rsid w:val="00E8402D"/>
    <w:rsid w:val="00E847C1"/>
    <w:rsid w:val="00E84ABB"/>
    <w:rsid w:val="00E84B83"/>
    <w:rsid w:val="00E84BD6"/>
    <w:rsid w:val="00E84C34"/>
    <w:rsid w:val="00E84D35"/>
    <w:rsid w:val="00E84D7F"/>
    <w:rsid w:val="00E84F9D"/>
    <w:rsid w:val="00E84FD3"/>
    <w:rsid w:val="00E851FD"/>
    <w:rsid w:val="00E8520B"/>
    <w:rsid w:val="00E8532A"/>
    <w:rsid w:val="00E85A10"/>
    <w:rsid w:val="00E85A87"/>
    <w:rsid w:val="00E86153"/>
    <w:rsid w:val="00E861B6"/>
    <w:rsid w:val="00E86368"/>
    <w:rsid w:val="00E863A4"/>
    <w:rsid w:val="00E86405"/>
    <w:rsid w:val="00E86961"/>
    <w:rsid w:val="00E86998"/>
    <w:rsid w:val="00E86C6C"/>
    <w:rsid w:val="00E86D39"/>
    <w:rsid w:val="00E86F4D"/>
    <w:rsid w:val="00E87261"/>
    <w:rsid w:val="00E873AD"/>
    <w:rsid w:val="00E87446"/>
    <w:rsid w:val="00E874AD"/>
    <w:rsid w:val="00E8757B"/>
    <w:rsid w:val="00E8765C"/>
    <w:rsid w:val="00E87662"/>
    <w:rsid w:val="00E87A69"/>
    <w:rsid w:val="00E87C0F"/>
    <w:rsid w:val="00E87C16"/>
    <w:rsid w:val="00E87C99"/>
    <w:rsid w:val="00E87D38"/>
    <w:rsid w:val="00E87E10"/>
    <w:rsid w:val="00E87E5B"/>
    <w:rsid w:val="00E87F74"/>
    <w:rsid w:val="00E9004A"/>
    <w:rsid w:val="00E901C2"/>
    <w:rsid w:val="00E90302"/>
    <w:rsid w:val="00E904D1"/>
    <w:rsid w:val="00E90556"/>
    <w:rsid w:val="00E90605"/>
    <w:rsid w:val="00E907AD"/>
    <w:rsid w:val="00E90953"/>
    <w:rsid w:val="00E909FB"/>
    <w:rsid w:val="00E90C52"/>
    <w:rsid w:val="00E90E25"/>
    <w:rsid w:val="00E9112D"/>
    <w:rsid w:val="00E9115B"/>
    <w:rsid w:val="00E9118D"/>
    <w:rsid w:val="00E911FE"/>
    <w:rsid w:val="00E91677"/>
    <w:rsid w:val="00E91860"/>
    <w:rsid w:val="00E91D26"/>
    <w:rsid w:val="00E91E7C"/>
    <w:rsid w:val="00E9267A"/>
    <w:rsid w:val="00E92884"/>
    <w:rsid w:val="00E92C0E"/>
    <w:rsid w:val="00E92F0E"/>
    <w:rsid w:val="00E92F2B"/>
    <w:rsid w:val="00E9336F"/>
    <w:rsid w:val="00E93537"/>
    <w:rsid w:val="00E93679"/>
    <w:rsid w:val="00E9384E"/>
    <w:rsid w:val="00E9386C"/>
    <w:rsid w:val="00E93990"/>
    <w:rsid w:val="00E93B09"/>
    <w:rsid w:val="00E93CD8"/>
    <w:rsid w:val="00E93E4D"/>
    <w:rsid w:val="00E93EC2"/>
    <w:rsid w:val="00E93FEE"/>
    <w:rsid w:val="00E940A8"/>
    <w:rsid w:val="00E941A2"/>
    <w:rsid w:val="00E94275"/>
    <w:rsid w:val="00E94767"/>
    <w:rsid w:val="00E9489D"/>
    <w:rsid w:val="00E94D1D"/>
    <w:rsid w:val="00E94DB2"/>
    <w:rsid w:val="00E94DCA"/>
    <w:rsid w:val="00E94EEF"/>
    <w:rsid w:val="00E95279"/>
    <w:rsid w:val="00E95290"/>
    <w:rsid w:val="00E9531A"/>
    <w:rsid w:val="00E95435"/>
    <w:rsid w:val="00E954A5"/>
    <w:rsid w:val="00E95AA0"/>
    <w:rsid w:val="00E95EDF"/>
    <w:rsid w:val="00E9624F"/>
    <w:rsid w:val="00E96870"/>
    <w:rsid w:val="00E968AE"/>
    <w:rsid w:val="00E9694A"/>
    <w:rsid w:val="00E96CCB"/>
    <w:rsid w:val="00E96D5D"/>
    <w:rsid w:val="00E96F8B"/>
    <w:rsid w:val="00E97039"/>
    <w:rsid w:val="00E97144"/>
    <w:rsid w:val="00E971AA"/>
    <w:rsid w:val="00E97560"/>
    <w:rsid w:val="00E978EA"/>
    <w:rsid w:val="00E9793A"/>
    <w:rsid w:val="00E979C0"/>
    <w:rsid w:val="00E97A45"/>
    <w:rsid w:val="00E97B7C"/>
    <w:rsid w:val="00E97F41"/>
    <w:rsid w:val="00EA0045"/>
    <w:rsid w:val="00EA0485"/>
    <w:rsid w:val="00EA04D1"/>
    <w:rsid w:val="00EA057F"/>
    <w:rsid w:val="00EA062C"/>
    <w:rsid w:val="00EA064A"/>
    <w:rsid w:val="00EA095E"/>
    <w:rsid w:val="00EA0CAB"/>
    <w:rsid w:val="00EA0DC2"/>
    <w:rsid w:val="00EA0DD3"/>
    <w:rsid w:val="00EA0F2E"/>
    <w:rsid w:val="00EA10A5"/>
    <w:rsid w:val="00EA1477"/>
    <w:rsid w:val="00EA14ED"/>
    <w:rsid w:val="00EA152A"/>
    <w:rsid w:val="00EA15C5"/>
    <w:rsid w:val="00EA1961"/>
    <w:rsid w:val="00EA1A20"/>
    <w:rsid w:val="00EA1A66"/>
    <w:rsid w:val="00EA1BAF"/>
    <w:rsid w:val="00EA215C"/>
    <w:rsid w:val="00EA222F"/>
    <w:rsid w:val="00EA243A"/>
    <w:rsid w:val="00EA24C7"/>
    <w:rsid w:val="00EA2818"/>
    <w:rsid w:val="00EA2C55"/>
    <w:rsid w:val="00EA2F02"/>
    <w:rsid w:val="00EA2F45"/>
    <w:rsid w:val="00EA2F9F"/>
    <w:rsid w:val="00EA3074"/>
    <w:rsid w:val="00EA312B"/>
    <w:rsid w:val="00EA342D"/>
    <w:rsid w:val="00EA34FE"/>
    <w:rsid w:val="00EA3C7E"/>
    <w:rsid w:val="00EA3CF5"/>
    <w:rsid w:val="00EA3D88"/>
    <w:rsid w:val="00EA414B"/>
    <w:rsid w:val="00EA41F5"/>
    <w:rsid w:val="00EA4362"/>
    <w:rsid w:val="00EA4913"/>
    <w:rsid w:val="00EA4950"/>
    <w:rsid w:val="00EA4D7B"/>
    <w:rsid w:val="00EA4F4F"/>
    <w:rsid w:val="00EA50B3"/>
    <w:rsid w:val="00EA541E"/>
    <w:rsid w:val="00EA55B1"/>
    <w:rsid w:val="00EA562F"/>
    <w:rsid w:val="00EA56A7"/>
    <w:rsid w:val="00EA5B48"/>
    <w:rsid w:val="00EA606C"/>
    <w:rsid w:val="00EA63C5"/>
    <w:rsid w:val="00EA653F"/>
    <w:rsid w:val="00EA68DC"/>
    <w:rsid w:val="00EA6ACB"/>
    <w:rsid w:val="00EA6F8B"/>
    <w:rsid w:val="00EA73FB"/>
    <w:rsid w:val="00EA7580"/>
    <w:rsid w:val="00EA7710"/>
    <w:rsid w:val="00EA77B2"/>
    <w:rsid w:val="00EA78B9"/>
    <w:rsid w:val="00EA792F"/>
    <w:rsid w:val="00EA7B49"/>
    <w:rsid w:val="00EA7D02"/>
    <w:rsid w:val="00EA7F5B"/>
    <w:rsid w:val="00EA7FD9"/>
    <w:rsid w:val="00EB0057"/>
    <w:rsid w:val="00EB01E9"/>
    <w:rsid w:val="00EB028B"/>
    <w:rsid w:val="00EB05A7"/>
    <w:rsid w:val="00EB0715"/>
    <w:rsid w:val="00EB0BAB"/>
    <w:rsid w:val="00EB0BF3"/>
    <w:rsid w:val="00EB0D54"/>
    <w:rsid w:val="00EB0DE2"/>
    <w:rsid w:val="00EB119C"/>
    <w:rsid w:val="00EB12E0"/>
    <w:rsid w:val="00EB13F2"/>
    <w:rsid w:val="00EB1638"/>
    <w:rsid w:val="00EB163C"/>
    <w:rsid w:val="00EB19F9"/>
    <w:rsid w:val="00EB1EC3"/>
    <w:rsid w:val="00EB209E"/>
    <w:rsid w:val="00EB22E9"/>
    <w:rsid w:val="00EB255C"/>
    <w:rsid w:val="00EB25F3"/>
    <w:rsid w:val="00EB27CF"/>
    <w:rsid w:val="00EB2868"/>
    <w:rsid w:val="00EB2878"/>
    <w:rsid w:val="00EB2A56"/>
    <w:rsid w:val="00EB2EC4"/>
    <w:rsid w:val="00EB2F09"/>
    <w:rsid w:val="00EB32DB"/>
    <w:rsid w:val="00EB333F"/>
    <w:rsid w:val="00EB3357"/>
    <w:rsid w:val="00EB3461"/>
    <w:rsid w:val="00EB355A"/>
    <w:rsid w:val="00EB382F"/>
    <w:rsid w:val="00EB3A60"/>
    <w:rsid w:val="00EB3ABE"/>
    <w:rsid w:val="00EB3DC3"/>
    <w:rsid w:val="00EB4174"/>
    <w:rsid w:val="00EB428A"/>
    <w:rsid w:val="00EB4396"/>
    <w:rsid w:val="00EB4593"/>
    <w:rsid w:val="00EB4915"/>
    <w:rsid w:val="00EB4A1F"/>
    <w:rsid w:val="00EB4DF0"/>
    <w:rsid w:val="00EB5715"/>
    <w:rsid w:val="00EB5C41"/>
    <w:rsid w:val="00EB6364"/>
    <w:rsid w:val="00EB65D5"/>
    <w:rsid w:val="00EB6683"/>
    <w:rsid w:val="00EB6B31"/>
    <w:rsid w:val="00EB6BCE"/>
    <w:rsid w:val="00EB75F7"/>
    <w:rsid w:val="00EB7B5E"/>
    <w:rsid w:val="00EC0100"/>
    <w:rsid w:val="00EC01C8"/>
    <w:rsid w:val="00EC0532"/>
    <w:rsid w:val="00EC059B"/>
    <w:rsid w:val="00EC05F9"/>
    <w:rsid w:val="00EC07DD"/>
    <w:rsid w:val="00EC0B28"/>
    <w:rsid w:val="00EC0BD3"/>
    <w:rsid w:val="00EC133F"/>
    <w:rsid w:val="00EC149E"/>
    <w:rsid w:val="00EC1685"/>
    <w:rsid w:val="00EC16BF"/>
    <w:rsid w:val="00EC171A"/>
    <w:rsid w:val="00EC1BC1"/>
    <w:rsid w:val="00EC1CA4"/>
    <w:rsid w:val="00EC1E4D"/>
    <w:rsid w:val="00EC1FCF"/>
    <w:rsid w:val="00EC203C"/>
    <w:rsid w:val="00EC207A"/>
    <w:rsid w:val="00EC2125"/>
    <w:rsid w:val="00EC2189"/>
    <w:rsid w:val="00EC2357"/>
    <w:rsid w:val="00EC23D4"/>
    <w:rsid w:val="00EC2703"/>
    <w:rsid w:val="00EC29FF"/>
    <w:rsid w:val="00EC2A86"/>
    <w:rsid w:val="00EC2E4F"/>
    <w:rsid w:val="00EC2FD6"/>
    <w:rsid w:val="00EC3247"/>
    <w:rsid w:val="00EC359F"/>
    <w:rsid w:val="00EC368D"/>
    <w:rsid w:val="00EC36F2"/>
    <w:rsid w:val="00EC3C82"/>
    <w:rsid w:val="00EC3E82"/>
    <w:rsid w:val="00EC414E"/>
    <w:rsid w:val="00EC45F8"/>
    <w:rsid w:val="00EC4765"/>
    <w:rsid w:val="00EC47C4"/>
    <w:rsid w:val="00EC47C5"/>
    <w:rsid w:val="00EC47E0"/>
    <w:rsid w:val="00EC4BA4"/>
    <w:rsid w:val="00EC4CA7"/>
    <w:rsid w:val="00EC4F1D"/>
    <w:rsid w:val="00EC545F"/>
    <w:rsid w:val="00EC54B7"/>
    <w:rsid w:val="00EC5537"/>
    <w:rsid w:val="00EC5549"/>
    <w:rsid w:val="00EC5596"/>
    <w:rsid w:val="00EC5936"/>
    <w:rsid w:val="00EC59DE"/>
    <w:rsid w:val="00EC5C2A"/>
    <w:rsid w:val="00EC5C5F"/>
    <w:rsid w:val="00EC5D78"/>
    <w:rsid w:val="00EC5E85"/>
    <w:rsid w:val="00EC5F9E"/>
    <w:rsid w:val="00EC60D8"/>
    <w:rsid w:val="00EC623D"/>
    <w:rsid w:val="00EC69FB"/>
    <w:rsid w:val="00EC6BA7"/>
    <w:rsid w:val="00EC6ECC"/>
    <w:rsid w:val="00EC6F4B"/>
    <w:rsid w:val="00EC71CD"/>
    <w:rsid w:val="00EC71FF"/>
    <w:rsid w:val="00EC7A98"/>
    <w:rsid w:val="00EC7D5A"/>
    <w:rsid w:val="00EC7E0B"/>
    <w:rsid w:val="00ED0083"/>
    <w:rsid w:val="00ED0138"/>
    <w:rsid w:val="00ED0151"/>
    <w:rsid w:val="00ED01F4"/>
    <w:rsid w:val="00ED0261"/>
    <w:rsid w:val="00ED0399"/>
    <w:rsid w:val="00ED07E5"/>
    <w:rsid w:val="00ED08B7"/>
    <w:rsid w:val="00ED0AC7"/>
    <w:rsid w:val="00ED0B90"/>
    <w:rsid w:val="00ED0E5A"/>
    <w:rsid w:val="00ED11A1"/>
    <w:rsid w:val="00ED127B"/>
    <w:rsid w:val="00ED15AF"/>
    <w:rsid w:val="00ED16A3"/>
    <w:rsid w:val="00ED1714"/>
    <w:rsid w:val="00ED1A66"/>
    <w:rsid w:val="00ED1A8A"/>
    <w:rsid w:val="00ED1C0C"/>
    <w:rsid w:val="00ED1CB1"/>
    <w:rsid w:val="00ED209F"/>
    <w:rsid w:val="00ED238F"/>
    <w:rsid w:val="00ED2486"/>
    <w:rsid w:val="00ED252F"/>
    <w:rsid w:val="00ED2854"/>
    <w:rsid w:val="00ED296D"/>
    <w:rsid w:val="00ED2A0B"/>
    <w:rsid w:val="00ED3205"/>
    <w:rsid w:val="00ED3AE1"/>
    <w:rsid w:val="00ED3EBB"/>
    <w:rsid w:val="00ED40AE"/>
    <w:rsid w:val="00ED40C5"/>
    <w:rsid w:val="00ED40C6"/>
    <w:rsid w:val="00ED416B"/>
    <w:rsid w:val="00ED445D"/>
    <w:rsid w:val="00ED4885"/>
    <w:rsid w:val="00ED4B9C"/>
    <w:rsid w:val="00ED4D11"/>
    <w:rsid w:val="00ED4D68"/>
    <w:rsid w:val="00ED502E"/>
    <w:rsid w:val="00ED5316"/>
    <w:rsid w:val="00ED5510"/>
    <w:rsid w:val="00ED5AF8"/>
    <w:rsid w:val="00ED5BB1"/>
    <w:rsid w:val="00ED5C6C"/>
    <w:rsid w:val="00ED5C8B"/>
    <w:rsid w:val="00ED5DBA"/>
    <w:rsid w:val="00ED5DE8"/>
    <w:rsid w:val="00ED6261"/>
    <w:rsid w:val="00ED62CF"/>
    <w:rsid w:val="00ED6395"/>
    <w:rsid w:val="00ED63AB"/>
    <w:rsid w:val="00ED6850"/>
    <w:rsid w:val="00ED6940"/>
    <w:rsid w:val="00ED7090"/>
    <w:rsid w:val="00ED72E9"/>
    <w:rsid w:val="00ED72F0"/>
    <w:rsid w:val="00ED7402"/>
    <w:rsid w:val="00ED7598"/>
    <w:rsid w:val="00ED788F"/>
    <w:rsid w:val="00ED79E9"/>
    <w:rsid w:val="00ED7AD4"/>
    <w:rsid w:val="00ED7B69"/>
    <w:rsid w:val="00ED7BDB"/>
    <w:rsid w:val="00ED7F4C"/>
    <w:rsid w:val="00EE0215"/>
    <w:rsid w:val="00EE05E5"/>
    <w:rsid w:val="00EE07AA"/>
    <w:rsid w:val="00EE0AA9"/>
    <w:rsid w:val="00EE0EAE"/>
    <w:rsid w:val="00EE1167"/>
    <w:rsid w:val="00EE12C1"/>
    <w:rsid w:val="00EE1395"/>
    <w:rsid w:val="00EE1399"/>
    <w:rsid w:val="00EE14AC"/>
    <w:rsid w:val="00EE151E"/>
    <w:rsid w:val="00EE1609"/>
    <w:rsid w:val="00EE18B2"/>
    <w:rsid w:val="00EE18C8"/>
    <w:rsid w:val="00EE1A56"/>
    <w:rsid w:val="00EE2221"/>
    <w:rsid w:val="00EE29AF"/>
    <w:rsid w:val="00EE2C92"/>
    <w:rsid w:val="00EE3319"/>
    <w:rsid w:val="00EE33C2"/>
    <w:rsid w:val="00EE3520"/>
    <w:rsid w:val="00EE35D8"/>
    <w:rsid w:val="00EE3919"/>
    <w:rsid w:val="00EE3AA7"/>
    <w:rsid w:val="00EE3C3F"/>
    <w:rsid w:val="00EE4673"/>
    <w:rsid w:val="00EE47C1"/>
    <w:rsid w:val="00EE4819"/>
    <w:rsid w:val="00EE4A95"/>
    <w:rsid w:val="00EE4B0B"/>
    <w:rsid w:val="00EE4B59"/>
    <w:rsid w:val="00EE4DC9"/>
    <w:rsid w:val="00EE4E3B"/>
    <w:rsid w:val="00EE4F63"/>
    <w:rsid w:val="00EE5276"/>
    <w:rsid w:val="00EE5277"/>
    <w:rsid w:val="00EE556C"/>
    <w:rsid w:val="00EE56B7"/>
    <w:rsid w:val="00EE56BA"/>
    <w:rsid w:val="00EE5717"/>
    <w:rsid w:val="00EE5CAE"/>
    <w:rsid w:val="00EE5EC6"/>
    <w:rsid w:val="00EE6041"/>
    <w:rsid w:val="00EE6077"/>
    <w:rsid w:val="00EE6142"/>
    <w:rsid w:val="00EE62A6"/>
    <w:rsid w:val="00EE6580"/>
    <w:rsid w:val="00EE6787"/>
    <w:rsid w:val="00EE689A"/>
    <w:rsid w:val="00EE694B"/>
    <w:rsid w:val="00EE6AE2"/>
    <w:rsid w:val="00EE6B09"/>
    <w:rsid w:val="00EE6C39"/>
    <w:rsid w:val="00EE6E10"/>
    <w:rsid w:val="00EE6F76"/>
    <w:rsid w:val="00EE70FC"/>
    <w:rsid w:val="00EE711F"/>
    <w:rsid w:val="00EE72E5"/>
    <w:rsid w:val="00EE7305"/>
    <w:rsid w:val="00EE751D"/>
    <w:rsid w:val="00EE75D1"/>
    <w:rsid w:val="00EE770C"/>
    <w:rsid w:val="00EE78C0"/>
    <w:rsid w:val="00EE7937"/>
    <w:rsid w:val="00EE7D26"/>
    <w:rsid w:val="00EE7F15"/>
    <w:rsid w:val="00EE7F83"/>
    <w:rsid w:val="00EF00FC"/>
    <w:rsid w:val="00EF01FE"/>
    <w:rsid w:val="00EF0692"/>
    <w:rsid w:val="00EF0808"/>
    <w:rsid w:val="00EF087C"/>
    <w:rsid w:val="00EF0AB0"/>
    <w:rsid w:val="00EF0BAE"/>
    <w:rsid w:val="00EF0E20"/>
    <w:rsid w:val="00EF10E8"/>
    <w:rsid w:val="00EF11BC"/>
    <w:rsid w:val="00EF1571"/>
    <w:rsid w:val="00EF1D3A"/>
    <w:rsid w:val="00EF1E04"/>
    <w:rsid w:val="00EF1F8C"/>
    <w:rsid w:val="00EF2122"/>
    <w:rsid w:val="00EF23A0"/>
    <w:rsid w:val="00EF24D5"/>
    <w:rsid w:val="00EF2728"/>
    <w:rsid w:val="00EF286A"/>
    <w:rsid w:val="00EF30EA"/>
    <w:rsid w:val="00EF31A4"/>
    <w:rsid w:val="00EF3697"/>
    <w:rsid w:val="00EF37C6"/>
    <w:rsid w:val="00EF3A7E"/>
    <w:rsid w:val="00EF3B93"/>
    <w:rsid w:val="00EF3C15"/>
    <w:rsid w:val="00EF3D1D"/>
    <w:rsid w:val="00EF40D2"/>
    <w:rsid w:val="00EF4183"/>
    <w:rsid w:val="00EF4297"/>
    <w:rsid w:val="00EF44E3"/>
    <w:rsid w:val="00EF45EE"/>
    <w:rsid w:val="00EF4650"/>
    <w:rsid w:val="00EF4BD8"/>
    <w:rsid w:val="00EF5172"/>
    <w:rsid w:val="00EF5488"/>
    <w:rsid w:val="00EF57FE"/>
    <w:rsid w:val="00EF5BB6"/>
    <w:rsid w:val="00EF5C43"/>
    <w:rsid w:val="00EF5D3A"/>
    <w:rsid w:val="00EF5D5F"/>
    <w:rsid w:val="00EF6142"/>
    <w:rsid w:val="00EF61A9"/>
    <w:rsid w:val="00EF639A"/>
    <w:rsid w:val="00EF6439"/>
    <w:rsid w:val="00EF657B"/>
    <w:rsid w:val="00EF65B0"/>
    <w:rsid w:val="00EF6632"/>
    <w:rsid w:val="00EF66EC"/>
    <w:rsid w:val="00EF67C4"/>
    <w:rsid w:val="00EF6962"/>
    <w:rsid w:val="00EF6C48"/>
    <w:rsid w:val="00EF6EA9"/>
    <w:rsid w:val="00EF70FB"/>
    <w:rsid w:val="00EF710E"/>
    <w:rsid w:val="00EF717F"/>
    <w:rsid w:val="00EF733C"/>
    <w:rsid w:val="00EF784A"/>
    <w:rsid w:val="00EF7953"/>
    <w:rsid w:val="00EF799C"/>
    <w:rsid w:val="00EF7A7F"/>
    <w:rsid w:val="00EF7CCA"/>
    <w:rsid w:val="00EF7D34"/>
    <w:rsid w:val="00EF7E42"/>
    <w:rsid w:val="00EF7FE4"/>
    <w:rsid w:val="00F0021C"/>
    <w:rsid w:val="00F00383"/>
    <w:rsid w:val="00F005C5"/>
    <w:rsid w:val="00F0067B"/>
    <w:rsid w:val="00F00A52"/>
    <w:rsid w:val="00F00A72"/>
    <w:rsid w:val="00F00DA8"/>
    <w:rsid w:val="00F00F72"/>
    <w:rsid w:val="00F01932"/>
    <w:rsid w:val="00F01A62"/>
    <w:rsid w:val="00F01C38"/>
    <w:rsid w:val="00F02020"/>
    <w:rsid w:val="00F02034"/>
    <w:rsid w:val="00F0247E"/>
    <w:rsid w:val="00F02498"/>
    <w:rsid w:val="00F02B23"/>
    <w:rsid w:val="00F02CAD"/>
    <w:rsid w:val="00F02D5D"/>
    <w:rsid w:val="00F030AC"/>
    <w:rsid w:val="00F031E8"/>
    <w:rsid w:val="00F0377B"/>
    <w:rsid w:val="00F0398E"/>
    <w:rsid w:val="00F03A50"/>
    <w:rsid w:val="00F03BE8"/>
    <w:rsid w:val="00F03C58"/>
    <w:rsid w:val="00F03CCB"/>
    <w:rsid w:val="00F03D0F"/>
    <w:rsid w:val="00F03D3F"/>
    <w:rsid w:val="00F042AB"/>
    <w:rsid w:val="00F042C4"/>
    <w:rsid w:val="00F042CE"/>
    <w:rsid w:val="00F0482B"/>
    <w:rsid w:val="00F04CE3"/>
    <w:rsid w:val="00F04D7E"/>
    <w:rsid w:val="00F04FE4"/>
    <w:rsid w:val="00F059F9"/>
    <w:rsid w:val="00F05A23"/>
    <w:rsid w:val="00F05B86"/>
    <w:rsid w:val="00F05CAF"/>
    <w:rsid w:val="00F0659B"/>
    <w:rsid w:val="00F067FE"/>
    <w:rsid w:val="00F068F8"/>
    <w:rsid w:val="00F06BD1"/>
    <w:rsid w:val="00F06D81"/>
    <w:rsid w:val="00F06F7B"/>
    <w:rsid w:val="00F07303"/>
    <w:rsid w:val="00F073C4"/>
    <w:rsid w:val="00F075F0"/>
    <w:rsid w:val="00F07C21"/>
    <w:rsid w:val="00F07CB2"/>
    <w:rsid w:val="00F07D1B"/>
    <w:rsid w:val="00F07FF0"/>
    <w:rsid w:val="00F100D5"/>
    <w:rsid w:val="00F104B5"/>
    <w:rsid w:val="00F1057F"/>
    <w:rsid w:val="00F1058F"/>
    <w:rsid w:val="00F106A9"/>
    <w:rsid w:val="00F10742"/>
    <w:rsid w:val="00F108F9"/>
    <w:rsid w:val="00F10997"/>
    <w:rsid w:val="00F10A89"/>
    <w:rsid w:val="00F10B3C"/>
    <w:rsid w:val="00F10C5E"/>
    <w:rsid w:val="00F10DE9"/>
    <w:rsid w:val="00F114CF"/>
    <w:rsid w:val="00F11912"/>
    <w:rsid w:val="00F11A95"/>
    <w:rsid w:val="00F12094"/>
    <w:rsid w:val="00F12556"/>
    <w:rsid w:val="00F12585"/>
    <w:rsid w:val="00F12712"/>
    <w:rsid w:val="00F12F51"/>
    <w:rsid w:val="00F12F6B"/>
    <w:rsid w:val="00F12FC7"/>
    <w:rsid w:val="00F12FCE"/>
    <w:rsid w:val="00F1308C"/>
    <w:rsid w:val="00F135F9"/>
    <w:rsid w:val="00F13846"/>
    <w:rsid w:val="00F138FC"/>
    <w:rsid w:val="00F13BE1"/>
    <w:rsid w:val="00F13C2F"/>
    <w:rsid w:val="00F13DB7"/>
    <w:rsid w:val="00F14133"/>
    <w:rsid w:val="00F14206"/>
    <w:rsid w:val="00F144D9"/>
    <w:rsid w:val="00F145C0"/>
    <w:rsid w:val="00F146B7"/>
    <w:rsid w:val="00F149E5"/>
    <w:rsid w:val="00F14C9E"/>
    <w:rsid w:val="00F1517F"/>
    <w:rsid w:val="00F151C1"/>
    <w:rsid w:val="00F1525E"/>
    <w:rsid w:val="00F15446"/>
    <w:rsid w:val="00F15450"/>
    <w:rsid w:val="00F159B2"/>
    <w:rsid w:val="00F15AD4"/>
    <w:rsid w:val="00F15B1A"/>
    <w:rsid w:val="00F15BCB"/>
    <w:rsid w:val="00F160D0"/>
    <w:rsid w:val="00F1621C"/>
    <w:rsid w:val="00F166E8"/>
    <w:rsid w:val="00F16993"/>
    <w:rsid w:val="00F16AD4"/>
    <w:rsid w:val="00F170CA"/>
    <w:rsid w:val="00F178B9"/>
    <w:rsid w:val="00F17927"/>
    <w:rsid w:val="00F17A9D"/>
    <w:rsid w:val="00F17AED"/>
    <w:rsid w:val="00F17FDC"/>
    <w:rsid w:val="00F2007D"/>
    <w:rsid w:val="00F2018D"/>
    <w:rsid w:val="00F20541"/>
    <w:rsid w:val="00F2055D"/>
    <w:rsid w:val="00F207A8"/>
    <w:rsid w:val="00F209BD"/>
    <w:rsid w:val="00F20F99"/>
    <w:rsid w:val="00F21159"/>
    <w:rsid w:val="00F213E1"/>
    <w:rsid w:val="00F21594"/>
    <w:rsid w:val="00F21915"/>
    <w:rsid w:val="00F21917"/>
    <w:rsid w:val="00F21D67"/>
    <w:rsid w:val="00F222EB"/>
    <w:rsid w:val="00F223CA"/>
    <w:rsid w:val="00F2243D"/>
    <w:rsid w:val="00F2285B"/>
    <w:rsid w:val="00F229F9"/>
    <w:rsid w:val="00F22BAD"/>
    <w:rsid w:val="00F22BBA"/>
    <w:rsid w:val="00F22C26"/>
    <w:rsid w:val="00F23002"/>
    <w:rsid w:val="00F2304D"/>
    <w:rsid w:val="00F2317B"/>
    <w:rsid w:val="00F2334A"/>
    <w:rsid w:val="00F233C4"/>
    <w:rsid w:val="00F23677"/>
    <w:rsid w:val="00F23736"/>
    <w:rsid w:val="00F23D6B"/>
    <w:rsid w:val="00F23E46"/>
    <w:rsid w:val="00F242DD"/>
    <w:rsid w:val="00F24904"/>
    <w:rsid w:val="00F24A22"/>
    <w:rsid w:val="00F24B3F"/>
    <w:rsid w:val="00F24CFF"/>
    <w:rsid w:val="00F24D2C"/>
    <w:rsid w:val="00F24DA6"/>
    <w:rsid w:val="00F25303"/>
    <w:rsid w:val="00F25352"/>
    <w:rsid w:val="00F260E5"/>
    <w:rsid w:val="00F263E7"/>
    <w:rsid w:val="00F26437"/>
    <w:rsid w:val="00F2667A"/>
    <w:rsid w:val="00F26739"/>
    <w:rsid w:val="00F26809"/>
    <w:rsid w:val="00F269B5"/>
    <w:rsid w:val="00F26C49"/>
    <w:rsid w:val="00F26FBA"/>
    <w:rsid w:val="00F27376"/>
    <w:rsid w:val="00F27537"/>
    <w:rsid w:val="00F2790A"/>
    <w:rsid w:val="00F27DBC"/>
    <w:rsid w:val="00F27E2A"/>
    <w:rsid w:val="00F27F51"/>
    <w:rsid w:val="00F30263"/>
    <w:rsid w:val="00F30387"/>
    <w:rsid w:val="00F303FF"/>
    <w:rsid w:val="00F30869"/>
    <w:rsid w:val="00F309BF"/>
    <w:rsid w:val="00F30DD2"/>
    <w:rsid w:val="00F30E30"/>
    <w:rsid w:val="00F30E52"/>
    <w:rsid w:val="00F3103B"/>
    <w:rsid w:val="00F3105C"/>
    <w:rsid w:val="00F316AD"/>
    <w:rsid w:val="00F318B8"/>
    <w:rsid w:val="00F31982"/>
    <w:rsid w:val="00F31B61"/>
    <w:rsid w:val="00F31C01"/>
    <w:rsid w:val="00F32117"/>
    <w:rsid w:val="00F32267"/>
    <w:rsid w:val="00F32305"/>
    <w:rsid w:val="00F32578"/>
    <w:rsid w:val="00F32673"/>
    <w:rsid w:val="00F32702"/>
    <w:rsid w:val="00F3272A"/>
    <w:rsid w:val="00F32B4C"/>
    <w:rsid w:val="00F32D29"/>
    <w:rsid w:val="00F32DE4"/>
    <w:rsid w:val="00F32DE7"/>
    <w:rsid w:val="00F33008"/>
    <w:rsid w:val="00F33444"/>
    <w:rsid w:val="00F334CC"/>
    <w:rsid w:val="00F3371C"/>
    <w:rsid w:val="00F338EE"/>
    <w:rsid w:val="00F33948"/>
    <w:rsid w:val="00F33B4F"/>
    <w:rsid w:val="00F33D21"/>
    <w:rsid w:val="00F3418C"/>
    <w:rsid w:val="00F342D7"/>
    <w:rsid w:val="00F34373"/>
    <w:rsid w:val="00F343FC"/>
    <w:rsid w:val="00F346C9"/>
    <w:rsid w:val="00F34739"/>
    <w:rsid w:val="00F34899"/>
    <w:rsid w:val="00F34990"/>
    <w:rsid w:val="00F34A98"/>
    <w:rsid w:val="00F34C3F"/>
    <w:rsid w:val="00F34CE6"/>
    <w:rsid w:val="00F35521"/>
    <w:rsid w:val="00F35CB0"/>
    <w:rsid w:val="00F35D36"/>
    <w:rsid w:val="00F35DB5"/>
    <w:rsid w:val="00F35FBB"/>
    <w:rsid w:val="00F3606F"/>
    <w:rsid w:val="00F3643C"/>
    <w:rsid w:val="00F36451"/>
    <w:rsid w:val="00F3697C"/>
    <w:rsid w:val="00F37989"/>
    <w:rsid w:val="00F37AB0"/>
    <w:rsid w:val="00F37ACF"/>
    <w:rsid w:val="00F37DDD"/>
    <w:rsid w:val="00F37E00"/>
    <w:rsid w:val="00F37F03"/>
    <w:rsid w:val="00F401EB"/>
    <w:rsid w:val="00F403F3"/>
    <w:rsid w:val="00F40581"/>
    <w:rsid w:val="00F4077C"/>
    <w:rsid w:val="00F41101"/>
    <w:rsid w:val="00F41294"/>
    <w:rsid w:val="00F412F3"/>
    <w:rsid w:val="00F41611"/>
    <w:rsid w:val="00F41BF5"/>
    <w:rsid w:val="00F41EF7"/>
    <w:rsid w:val="00F4225F"/>
    <w:rsid w:val="00F42289"/>
    <w:rsid w:val="00F42434"/>
    <w:rsid w:val="00F427E7"/>
    <w:rsid w:val="00F428F0"/>
    <w:rsid w:val="00F42E2B"/>
    <w:rsid w:val="00F42E63"/>
    <w:rsid w:val="00F4300E"/>
    <w:rsid w:val="00F43369"/>
    <w:rsid w:val="00F4363F"/>
    <w:rsid w:val="00F437B1"/>
    <w:rsid w:val="00F44018"/>
    <w:rsid w:val="00F440A9"/>
    <w:rsid w:val="00F4441E"/>
    <w:rsid w:val="00F4447F"/>
    <w:rsid w:val="00F44A14"/>
    <w:rsid w:val="00F44CA6"/>
    <w:rsid w:val="00F44DD0"/>
    <w:rsid w:val="00F452F5"/>
    <w:rsid w:val="00F452FC"/>
    <w:rsid w:val="00F45482"/>
    <w:rsid w:val="00F454AF"/>
    <w:rsid w:val="00F454D3"/>
    <w:rsid w:val="00F45775"/>
    <w:rsid w:val="00F4578C"/>
    <w:rsid w:val="00F45859"/>
    <w:rsid w:val="00F45A08"/>
    <w:rsid w:val="00F45D7C"/>
    <w:rsid w:val="00F45F06"/>
    <w:rsid w:val="00F46100"/>
    <w:rsid w:val="00F46414"/>
    <w:rsid w:val="00F46513"/>
    <w:rsid w:val="00F469D9"/>
    <w:rsid w:val="00F46DFE"/>
    <w:rsid w:val="00F470AA"/>
    <w:rsid w:val="00F471B5"/>
    <w:rsid w:val="00F4735C"/>
    <w:rsid w:val="00F4746E"/>
    <w:rsid w:val="00F475F7"/>
    <w:rsid w:val="00F47607"/>
    <w:rsid w:val="00F47A80"/>
    <w:rsid w:val="00F47B3C"/>
    <w:rsid w:val="00F47B9E"/>
    <w:rsid w:val="00F47F0E"/>
    <w:rsid w:val="00F47F18"/>
    <w:rsid w:val="00F47F78"/>
    <w:rsid w:val="00F500A1"/>
    <w:rsid w:val="00F50223"/>
    <w:rsid w:val="00F5043D"/>
    <w:rsid w:val="00F50455"/>
    <w:rsid w:val="00F50628"/>
    <w:rsid w:val="00F50644"/>
    <w:rsid w:val="00F506FB"/>
    <w:rsid w:val="00F50857"/>
    <w:rsid w:val="00F50881"/>
    <w:rsid w:val="00F50A64"/>
    <w:rsid w:val="00F50A99"/>
    <w:rsid w:val="00F50AB8"/>
    <w:rsid w:val="00F50B52"/>
    <w:rsid w:val="00F50D2D"/>
    <w:rsid w:val="00F50D83"/>
    <w:rsid w:val="00F50F75"/>
    <w:rsid w:val="00F513C7"/>
    <w:rsid w:val="00F51AA2"/>
    <w:rsid w:val="00F51DC6"/>
    <w:rsid w:val="00F522D2"/>
    <w:rsid w:val="00F523F3"/>
    <w:rsid w:val="00F5253C"/>
    <w:rsid w:val="00F527FB"/>
    <w:rsid w:val="00F52C87"/>
    <w:rsid w:val="00F53515"/>
    <w:rsid w:val="00F538E6"/>
    <w:rsid w:val="00F53D7F"/>
    <w:rsid w:val="00F53E04"/>
    <w:rsid w:val="00F53FB8"/>
    <w:rsid w:val="00F542AF"/>
    <w:rsid w:val="00F54488"/>
    <w:rsid w:val="00F54504"/>
    <w:rsid w:val="00F54725"/>
    <w:rsid w:val="00F54ACD"/>
    <w:rsid w:val="00F54B82"/>
    <w:rsid w:val="00F54D01"/>
    <w:rsid w:val="00F5506C"/>
    <w:rsid w:val="00F551B0"/>
    <w:rsid w:val="00F5553C"/>
    <w:rsid w:val="00F5559A"/>
    <w:rsid w:val="00F558FD"/>
    <w:rsid w:val="00F55A12"/>
    <w:rsid w:val="00F55CC0"/>
    <w:rsid w:val="00F55DC0"/>
    <w:rsid w:val="00F55FAB"/>
    <w:rsid w:val="00F5605E"/>
    <w:rsid w:val="00F561A7"/>
    <w:rsid w:val="00F5622E"/>
    <w:rsid w:val="00F56665"/>
    <w:rsid w:val="00F5671B"/>
    <w:rsid w:val="00F56969"/>
    <w:rsid w:val="00F56C8E"/>
    <w:rsid w:val="00F56CB8"/>
    <w:rsid w:val="00F57129"/>
    <w:rsid w:val="00F5712B"/>
    <w:rsid w:val="00F57484"/>
    <w:rsid w:val="00F575D5"/>
    <w:rsid w:val="00F575D9"/>
    <w:rsid w:val="00F5768E"/>
    <w:rsid w:val="00F57749"/>
    <w:rsid w:val="00F57A48"/>
    <w:rsid w:val="00F57B17"/>
    <w:rsid w:val="00F57F02"/>
    <w:rsid w:val="00F57F27"/>
    <w:rsid w:val="00F601BE"/>
    <w:rsid w:val="00F60310"/>
    <w:rsid w:val="00F606AF"/>
    <w:rsid w:val="00F60788"/>
    <w:rsid w:val="00F608AB"/>
    <w:rsid w:val="00F60B6C"/>
    <w:rsid w:val="00F60C4E"/>
    <w:rsid w:val="00F60D07"/>
    <w:rsid w:val="00F60D59"/>
    <w:rsid w:val="00F61280"/>
    <w:rsid w:val="00F612B6"/>
    <w:rsid w:val="00F613A6"/>
    <w:rsid w:val="00F6160D"/>
    <w:rsid w:val="00F61636"/>
    <w:rsid w:val="00F617A4"/>
    <w:rsid w:val="00F61E27"/>
    <w:rsid w:val="00F62310"/>
    <w:rsid w:val="00F623E9"/>
    <w:rsid w:val="00F62575"/>
    <w:rsid w:val="00F625D9"/>
    <w:rsid w:val="00F6281B"/>
    <w:rsid w:val="00F6288A"/>
    <w:rsid w:val="00F62BEB"/>
    <w:rsid w:val="00F62C93"/>
    <w:rsid w:val="00F6337D"/>
    <w:rsid w:val="00F638C8"/>
    <w:rsid w:val="00F6408D"/>
    <w:rsid w:val="00F64101"/>
    <w:rsid w:val="00F6488B"/>
    <w:rsid w:val="00F6491E"/>
    <w:rsid w:val="00F64AB1"/>
    <w:rsid w:val="00F64B2D"/>
    <w:rsid w:val="00F64D4A"/>
    <w:rsid w:val="00F64EC7"/>
    <w:rsid w:val="00F65084"/>
    <w:rsid w:val="00F652A4"/>
    <w:rsid w:val="00F652BB"/>
    <w:rsid w:val="00F652EB"/>
    <w:rsid w:val="00F65325"/>
    <w:rsid w:val="00F6543F"/>
    <w:rsid w:val="00F6561C"/>
    <w:rsid w:val="00F65655"/>
    <w:rsid w:val="00F65A6C"/>
    <w:rsid w:val="00F65B32"/>
    <w:rsid w:val="00F65E21"/>
    <w:rsid w:val="00F65FD6"/>
    <w:rsid w:val="00F66416"/>
    <w:rsid w:val="00F666D5"/>
    <w:rsid w:val="00F667F5"/>
    <w:rsid w:val="00F66863"/>
    <w:rsid w:val="00F66966"/>
    <w:rsid w:val="00F669D2"/>
    <w:rsid w:val="00F66C92"/>
    <w:rsid w:val="00F670DB"/>
    <w:rsid w:val="00F67108"/>
    <w:rsid w:val="00F67277"/>
    <w:rsid w:val="00F672D6"/>
    <w:rsid w:val="00F677FA"/>
    <w:rsid w:val="00F67955"/>
    <w:rsid w:val="00F67B31"/>
    <w:rsid w:val="00F67B40"/>
    <w:rsid w:val="00F67C89"/>
    <w:rsid w:val="00F67EC1"/>
    <w:rsid w:val="00F67F1A"/>
    <w:rsid w:val="00F70107"/>
    <w:rsid w:val="00F7051B"/>
    <w:rsid w:val="00F706EB"/>
    <w:rsid w:val="00F70DD0"/>
    <w:rsid w:val="00F70E1C"/>
    <w:rsid w:val="00F70E93"/>
    <w:rsid w:val="00F70F8F"/>
    <w:rsid w:val="00F71045"/>
    <w:rsid w:val="00F715BC"/>
    <w:rsid w:val="00F715E6"/>
    <w:rsid w:val="00F71706"/>
    <w:rsid w:val="00F71A60"/>
    <w:rsid w:val="00F71C99"/>
    <w:rsid w:val="00F71D6D"/>
    <w:rsid w:val="00F71DFB"/>
    <w:rsid w:val="00F720FB"/>
    <w:rsid w:val="00F72208"/>
    <w:rsid w:val="00F724F2"/>
    <w:rsid w:val="00F72505"/>
    <w:rsid w:val="00F72EA2"/>
    <w:rsid w:val="00F72F91"/>
    <w:rsid w:val="00F73100"/>
    <w:rsid w:val="00F7320B"/>
    <w:rsid w:val="00F737F1"/>
    <w:rsid w:val="00F73A9E"/>
    <w:rsid w:val="00F73BAC"/>
    <w:rsid w:val="00F73FF7"/>
    <w:rsid w:val="00F741B0"/>
    <w:rsid w:val="00F743D5"/>
    <w:rsid w:val="00F74448"/>
    <w:rsid w:val="00F745D6"/>
    <w:rsid w:val="00F7464C"/>
    <w:rsid w:val="00F747C7"/>
    <w:rsid w:val="00F74D56"/>
    <w:rsid w:val="00F74D85"/>
    <w:rsid w:val="00F74E34"/>
    <w:rsid w:val="00F74EE9"/>
    <w:rsid w:val="00F74FCD"/>
    <w:rsid w:val="00F7521A"/>
    <w:rsid w:val="00F75561"/>
    <w:rsid w:val="00F75736"/>
    <w:rsid w:val="00F75977"/>
    <w:rsid w:val="00F75D8B"/>
    <w:rsid w:val="00F75DFD"/>
    <w:rsid w:val="00F75FE1"/>
    <w:rsid w:val="00F76108"/>
    <w:rsid w:val="00F7612D"/>
    <w:rsid w:val="00F76137"/>
    <w:rsid w:val="00F761C8"/>
    <w:rsid w:val="00F764A2"/>
    <w:rsid w:val="00F765E4"/>
    <w:rsid w:val="00F767D0"/>
    <w:rsid w:val="00F76AA2"/>
    <w:rsid w:val="00F76E81"/>
    <w:rsid w:val="00F77074"/>
    <w:rsid w:val="00F773EE"/>
    <w:rsid w:val="00F77560"/>
    <w:rsid w:val="00F77617"/>
    <w:rsid w:val="00F77919"/>
    <w:rsid w:val="00F779E3"/>
    <w:rsid w:val="00F77E9E"/>
    <w:rsid w:val="00F77FA4"/>
    <w:rsid w:val="00F80090"/>
    <w:rsid w:val="00F805E8"/>
    <w:rsid w:val="00F805ED"/>
    <w:rsid w:val="00F807C0"/>
    <w:rsid w:val="00F8084C"/>
    <w:rsid w:val="00F80C67"/>
    <w:rsid w:val="00F81BF6"/>
    <w:rsid w:val="00F81C1A"/>
    <w:rsid w:val="00F81DA9"/>
    <w:rsid w:val="00F8233A"/>
    <w:rsid w:val="00F82783"/>
    <w:rsid w:val="00F82C3C"/>
    <w:rsid w:val="00F82C74"/>
    <w:rsid w:val="00F82E94"/>
    <w:rsid w:val="00F82F3F"/>
    <w:rsid w:val="00F830F2"/>
    <w:rsid w:val="00F830FE"/>
    <w:rsid w:val="00F83289"/>
    <w:rsid w:val="00F83460"/>
    <w:rsid w:val="00F834CE"/>
    <w:rsid w:val="00F83729"/>
    <w:rsid w:val="00F837A9"/>
    <w:rsid w:val="00F8383E"/>
    <w:rsid w:val="00F83B6C"/>
    <w:rsid w:val="00F83BAB"/>
    <w:rsid w:val="00F83BE1"/>
    <w:rsid w:val="00F83C67"/>
    <w:rsid w:val="00F83ED3"/>
    <w:rsid w:val="00F84062"/>
    <w:rsid w:val="00F8428C"/>
    <w:rsid w:val="00F842DD"/>
    <w:rsid w:val="00F8457D"/>
    <w:rsid w:val="00F84630"/>
    <w:rsid w:val="00F849B9"/>
    <w:rsid w:val="00F84A6B"/>
    <w:rsid w:val="00F84B90"/>
    <w:rsid w:val="00F84B91"/>
    <w:rsid w:val="00F84B98"/>
    <w:rsid w:val="00F84C3A"/>
    <w:rsid w:val="00F851A3"/>
    <w:rsid w:val="00F857FA"/>
    <w:rsid w:val="00F8592C"/>
    <w:rsid w:val="00F859CF"/>
    <w:rsid w:val="00F85A13"/>
    <w:rsid w:val="00F85EC2"/>
    <w:rsid w:val="00F861BF"/>
    <w:rsid w:val="00F8640E"/>
    <w:rsid w:val="00F864C7"/>
    <w:rsid w:val="00F865DD"/>
    <w:rsid w:val="00F86A04"/>
    <w:rsid w:val="00F86D36"/>
    <w:rsid w:val="00F86EA1"/>
    <w:rsid w:val="00F86FE5"/>
    <w:rsid w:val="00F87001"/>
    <w:rsid w:val="00F87282"/>
    <w:rsid w:val="00F87314"/>
    <w:rsid w:val="00F873D9"/>
    <w:rsid w:val="00F8778C"/>
    <w:rsid w:val="00F8790E"/>
    <w:rsid w:val="00F8794C"/>
    <w:rsid w:val="00F87F64"/>
    <w:rsid w:val="00F87FE6"/>
    <w:rsid w:val="00F90052"/>
    <w:rsid w:val="00F900F5"/>
    <w:rsid w:val="00F904D4"/>
    <w:rsid w:val="00F9053C"/>
    <w:rsid w:val="00F90618"/>
    <w:rsid w:val="00F90658"/>
    <w:rsid w:val="00F90A89"/>
    <w:rsid w:val="00F90C3C"/>
    <w:rsid w:val="00F90DA0"/>
    <w:rsid w:val="00F91053"/>
    <w:rsid w:val="00F91162"/>
    <w:rsid w:val="00F9124D"/>
    <w:rsid w:val="00F9143D"/>
    <w:rsid w:val="00F914EA"/>
    <w:rsid w:val="00F91779"/>
    <w:rsid w:val="00F91B98"/>
    <w:rsid w:val="00F91C41"/>
    <w:rsid w:val="00F91F02"/>
    <w:rsid w:val="00F9203B"/>
    <w:rsid w:val="00F9252D"/>
    <w:rsid w:val="00F92559"/>
    <w:rsid w:val="00F9278B"/>
    <w:rsid w:val="00F92798"/>
    <w:rsid w:val="00F9289E"/>
    <w:rsid w:val="00F928FF"/>
    <w:rsid w:val="00F92B66"/>
    <w:rsid w:val="00F93078"/>
    <w:rsid w:val="00F93132"/>
    <w:rsid w:val="00F93190"/>
    <w:rsid w:val="00F93354"/>
    <w:rsid w:val="00F93924"/>
    <w:rsid w:val="00F9398E"/>
    <w:rsid w:val="00F93DF0"/>
    <w:rsid w:val="00F93EC2"/>
    <w:rsid w:val="00F94093"/>
    <w:rsid w:val="00F940AF"/>
    <w:rsid w:val="00F94341"/>
    <w:rsid w:val="00F946DC"/>
    <w:rsid w:val="00F94890"/>
    <w:rsid w:val="00F94897"/>
    <w:rsid w:val="00F94969"/>
    <w:rsid w:val="00F94C58"/>
    <w:rsid w:val="00F94E0D"/>
    <w:rsid w:val="00F94FE1"/>
    <w:rsid w:val="00F954FF"/>
    <w:rsid w:val="00F9558A"/>
    <w:rsid w:val="00F9558C"/>
    <w:rsid w:val="00F955FF"/>
    <w:rsid w:val="00F95626"/>
    <w:rsid w:val="00F95680"/>
    <w:rsid w:val="00F9570C"/>
    <w:rsid w:val="00F9598E"/>
    <w:rsid w:val="00F95B6B"/>
    <w:rsid w:val="00F95D69"/>
    <w:rsid w:val="00F96282"/>
    <w:rsid w:val="00F96950"/>
    <w:rsid w:val="00F96ADD"/>
    <w:rsid w:val="00F96C58"/>
    <w:rsid w:val="00F96C75"/>
    <w:rsid w:val="00F96CF1"/>
    <w:rsid w:val="00F96DBF"/>
    <w:rsid w:val="00F96E30"/>
    <w:rsid w:val="00F97117"/>
    <w:rsid w:val="00F97119"/>
    <w:rsid w:val="00F972A1"/>
    <w:rsid w:val="00F9756E"/>
    <w:rsid w:val="00F975D8"/>
    <w:rsid w:val="00F9761E"/>
    <w:rsid w:val="00F97867"/>
    <w:rsid w:val="00F97BCF"/>
    <w:rsid w:val="00F97F8F"/>
    <w:rsid w:val="00FA013E"/>
    <w:rsid w:val="00FA01A7"/>
    <w:rsid w:val="00FA0238"/>
    <w:rsid w:val="00FA02A3"/>
    <w:rsid w:val="00FA0C82"/>
    <w:rsid w:val="00FA0DD5"/>
    <w:rsid w:val="00FA119D"/>
    <w:rsid w:val="00FA17EA"/>
    <w:rsid w:val="00FA1A53"/>
    <w:rsid w:val="00FA1D24"/>
    <w:rsid w:val="00FA1D67"/>
    <w:rsid w:val="00FA1DC1"/>
    <w:rsid w:val="00FA1E81"/>
    <w:rsid w:val="00FA2094"/>
    <w:rsid w:val="00FA20B3"/>
    <w:rsid w:val="00FA211F"/>
    <w:rsid w:val="00FA2127"/>
    <w:rsid w:val="00FA22D4"/>
    <w:rsid w:val="00FA25C4"/>
    <w:rsid w:val="00FA2618"/>
    <w:rsid w:val="00FA2719"/>
    <w:rsid w:val="00FA2744"/>
    <w:rsid w:val="00FA2997"/>
    <w:rsid w:val="00FA2A2A"/>
    <w:rsid w:val="00FA2F8F"/>
    <w:rsid w:val="00FA3446"/>
    <w:rsid w:val="00FA348D"/>
    <w:rsid w:val="00FA3778"/>
    <w:rsid w:val="00FA391B"/>
    <w:rsid w:val="00FA3996"/>
    <w:rsid w:val="00FA3A3F"/>
    <w:rsid w:val="00FA3EF9"/>
    <w:rsid w:val="00FA4583"/>
    <w:rsid w:val="00FA4600"/>
    <w:rsid w:val="00FA46AD"/>
    <w:rsid w:val="00FA478A"/>
    <w:rsid w:val="00FA4D34"/>
    <w:rsid w:val="00FA4DC2"/>
    <w:rsid w:val="00FA4EE1"/>
    <w:rsid w:val="00FA51F9"/>
    <w:rsid w:val="00FA5256"/>
    <w:rsid w:val="00FA5278"/>
    <w:rsid w:val="00FA5462"/>
    <w:rsid w:val="00FA5582"/>
    <w:rsid w:val="00FA55F0"/>
    <w:rsid w:val="00FA570A"/>
    <w:rsid w:val="00FA594C"/>
    <w:rsid w:val="00FA5AF4"/>
    <w:rsid w:val="00FA5C51"/>
    <w:rsid w:val="00FA5F98"/>
    <w:rsid w:val="00FA625B"/>
    <w:rsid w:val="00FA6274"/>
    <w:rsid w:val="00FA6301"/>
    <w:rsid w:val="00FA6991"/>
    <w:rsid w:val="00FA6A40"/>
    <w:rsid w:val="00FA71E4"/>
    <w:rsid w:val="00FA72B4"/>
    <w:rsid w:val="00FA7346"/>
    <w:rsid w:val="00FA7774"/>
    <w:rsid w:val="00FA7857"/>
    <w:rsid w:val="00FA78DF"/>
    <w:rsid w:val="00FA7924"/>
    <w:rsid w:val="00FA7956"/>
    <w:rsid w:val="00FA7A9D"/>
    <w:rsid w:val="00FA7B36"/>
    <w:rsid w:val="00FA7EEC"/>
    <w:rsid w:val="00FA7FD4"/>
    <w:rsid w:val="00FB09A9"/>
    <w:rsid w:val="00FB0A3A"/>
    <w:rsid w:val="00FB0D85"/>
    <w:rsid w:val="00FB0E77"/>
    <w:rsid w:val="00FB1042"/>
    <w:rsid w:val="00FB10AF"/>
    <w:rsid w:val="00FB116F"/>
    <w:rsid w:val="00FB1484"/>
    <w:rsid w:val="00FB160D"/>
    <w:rsid w:val="00FB1766"/>
    <w:rsid w:val="00FB1C60"/>
    <w:rsid w:val="00FB1EDC"/>
    <w:rsid w:val="00FB20A6"/>
    <w:rsid w:val="00FB2122"/>
    <w:rsid w:val="00FB228F"/>
    <w:rsid w:val="00FB22B8"/>
    <w:rsid w:val="00FB246F"/>
    <w:rsid w:val="00FB2894"/>
    <w:rsid w:val="00FB28AB"/>
    <w:rsid w:val="00FB291B"/>
    <w:rsid w:val="00FB2930"/>
    <w:rsid w:val="00FB2985"/>
    <w:rsid w:val="00FB2D4B"/>
    <w:rsid w:val="00FB2F5C"/>
    <w:rsid w:val="00FB3009"/>
    <w:rsid w:val="00FB33F6"/>
    <w:rsid w:val="00FB3875"/>
    <w:rsid w:val="00FB3B37"/>
    <w:rsid w:val="00FB3E41"/>
    <w:rsid w:val="00FB3FB3"/>
    <w:rsid w:val="00FB4199"/>
    <w:rsid w:val="00FB42F0"/>
    <w:rsid w:val="00FB4690"/>
    <w:rsid w:val="00FB4A4E"/>
    <w:rsid w:val="00FB4A8B"/>
    <w:rsid w:val="00FB4CEE"/>
    <w:rsid w:val="00FB4DB3"/>
    <w:rsid w:val="00FB4DD5"/>
    <w:rsid w:val="00FB4E38"/>
    <w:rsid w:val="00FB4F0B"/>
    <w:rsid w:val="00FB5179"/>
    <w:rsid w:val="00FB51D7"/>
    <w:rsid w:val="00FB52E9"/>
    <w:rsid w:val="00FB5376"/>
    <w:rsid w:val="00FB5FF1"/>
    <w:rsid w:val="00FB60A7"/>
    <w:rsid w:val="00FB6115"/>
    <w:rsid w:val="00FB6341"/>
    <w:rsid w:val="00FB6390"/>
    <w:rsid w:val="00FB63BA"/>
    <w:rsid w:val="00FB68A1"/>
    <w:rsid w:val="00FB692F"/>
    <w:rsid w:val="00FB6A13"/>
    <w:rsid w:val="00FB6B75"/>
    <w:rsid w:val="00FB6C82"/>
    <w:rsid w:val="00FB6D01"/>
    <w:rsid w:val="00FB6DBA"/>
    <w:rsid w:val="00FB7045"/>
    <w:rsid w:val="00FB7261"/>
    <w:rsid w:val="00FB73D3"/>
    <w:rsid w:val="00FB7551"/>
    <w:rsid w:val="00FB7C31"/>
    <w:rsid w:val="00FC007B"/>
    <w:rsid w:val="00FC0804"/>
    <w:rsid w:val="00FC0950"/>
    <w:rsid w:val="00FC09AB"/>
    <w:rsid w:val="00FC0A68"/>
    <w:rsid w:val="00FC0D86"/>
    <w:rsid w:val="00FC0D9C"/>
    <w:rsid w:val="00FC0E53"/>
    <w:rsid w:val="00FC12F9"/>
    <w:rsid w:val="00FC1AF3"/>
    <w:rsid w:val="00FC1BC4"/>
    <w:rsid w:val="00FC1D9D"/>
    <w:rsid w:val="00FC1E79"/>
    <w:rsid w:val="00FC2093"/>
    <w:rsid w:val="00FC23D8"/>
    <w:rsid w:val="00FC247D"/>
    <w:rsid w:val="00FC26C8"/>
    <w:rsid w:val="00FC2876"/>
    <w:rsid w:val="00FC2AE9"/>
    <w:rsid w:val="00FC2C4B"/>
    <w:rsid w:val="00FC2C59"/>
    <w:rsid w:val="00FC2CCF"/>
    <w:rsid w:val="00FC307E"/>
    <w:rsid w:val="00FC340D"/>
    <w:rsid w:val="00FC39A1"/>
    <w:rsid w:val="00FC39BA"/>
    <w:rsid w:val="00FC3A1D"/>
    <w:rsid w:val="00FC3B6F"/>
    <w:rsid w:val="00FC3BD4"/>
    <w:rsid w:val="00FC3D29"/>
    <w:rsid w:val="00FC3F68"/>
    <w:rsid w:val="00FC413A"/>
    <w:rsid w:val="00FC41AE"/>
    <w:rsid w:val="00FC425A"/>
    <w:rsid w:val="00FC45F5"/>
    <w:rsid w:val="00FC4774"/>
    <w:rsid w:val="00FC48C9"/>
    <w:rsid w:val="00FC497A"/>
    <w:rsid w:val="00FC4AB1"/>
    <w:rsid w:val="00FC4BD4"/>
    <w:rsid w:val="00FC4BE0"/>
    <w:rsid w:val="00FC4D78"/>
    <w:rsid w:val="00FC4E40"/>
    <w:rsid w:val="00FC5061"/>
    <w:rsid w:val="00FC592B"/>
    <w:rsid w:val="00FC59E9"/>
    <w:rsid w:val="00FC5B41"/>
    <w:rsid w:val="00FC5E30"/>
    <w:rsid w:val="00FC5F62"/>
    <w:rsid w:val="00FC61F2"/>
    <w:rsid w:val="00FC620C"/>
    <w:rsid w:val="00FC62AD"/>
    <w:rsid w:val="00FC62D1"/>
    <w:rsid w:val="00FC64F1"/>
    <w:rsid w:val="00FC64F5"/>
    <w:rsid w:val="00FC6875"/>
    <w:rsid w:val="00FC6B1A"/>
    <w:rsid w:val="00FC6E95"/>
    <w:rsid w:val="00FC721E"/>
    <w:rsid w:val="00FC73CB"/>
    <w:rsid w:val="00FC7416"/>
    <w:rsid w:val="00FC7677"/>
    <w:rsid w:val="00FC78DA"/>
    <w:rsid w:val="00FC7CC6"/>
    <w:rsid w:val="00FD0294"/>
    <w:rsid w:val="00FD05A7"/>
    <w:rsid w:val="00FD0A28"/>
    <w:rsid w:val="00FD0B3B"/>
    <w:rsid w:val="00FD0C11"/>
    <w:rsid w:val="00FD0E00"/>
    <w:rsid w:val="00FD0E76"/>
    <w:rsid w:val="00FD10A7"/>
    <w:rsid w:val="00FD111A"/>
    <w:rsid w:val="00FD14F4"/>
    <w:rsid w:val="00FD15E2"/>
    <w:rsid w:val="00FD196C"/>
    <w:rsid w:val="00FD23AF"/>
    <w:rsid w:val="00FD2475"/>
    <w:rsid w:val="00FD280E"/>
    <w:rsid w:val="00FD28BE"/>
    <w:rsid w:val="00FD2ADE"/>
    <w:rsid w:val="00FD2B30"/>
    <w:rsid w:val="00FD2C79"/>
    <w:rsid w:val="00FD3788"/>
    <w:rsid w:val="00FD38AC"/>
    <w:rsid w:val="00FD3D43"/>
    <w:rsid w:val="00FD3F69"/>
    <w:rsid w:val="00FD4019"/>
    <w:rsid w:val="00FD42E8"/>
    <w:rsid w:val="00FD4468"/>
    <w:rsid w:val="00FD465F"/>
    <w:rsid w:val="00FD49AC"/>
    <w:rsid w:val="00FD4C54"/>
    <w:rsid w:val="00FD4D31"/>
    <w:rsid w:val="00FD4ED5"/>
    <w:rsid w:val="00FD5132"/>
    <w:rsid w:val="00FD52D2"/>
    <w:rsid w:val="00FD53A1"/>
    <w:rsid w:val="00FD53E7"/>
    <w:rsid w:val="00FD54D2"/>
    <w:rsid w:val="00FD55A9"/>
    <w:rsid w:val="00FD562D"/>
    <w:rsid w:val="00FD5A56"/>
    <w:rsid w:val="00FD5AA6"/>
    <w:rsid w:val="00FD614D"/>
    <w:rsid w:val="00FD6586"/>
    <w:rsid w:val="00FD65BB"/>
    <w:rsid w:val="00FD6686"/>
    <w:rsid w:val="00FD6771"/>
    <w:rsid w:val="00FD6D05"/>
    <w:rsid w:val="00FD7100"/>
    <w:rsid w:val="00FD7496"/>
    <w:rsid w:val="00FD7BAD"/>
    <w:rsid w:val="00FD7D09"/>
    <w:rsid w:val="00FD7D23"/>
    <w:rsid w:val="00FD7E41"/>
    <w:rsid w:val="00FD7E70"/>
    <w:rsid w:val="00FE03C3"/>
    <w:rsid w:val="00FE09CC"/>
    <w:rsid w:val="00FE0B05"/>
    <w:rsid w:val="00FE0E55"/>
    <w:rsid w:val="00FE12CB"/>
    <w:rsid w:val="00FE1665"/>
    <w:rsid w:val="00FE19FF"/>
    <w:rsid w:val="00FE1B9A"/>
    <w:rsid w:val="00FE1F89"/>
    <w:rsid w:val="00FE2197"/>
    <w:rsid w:val="00FE22CD"/>
    <w:rsid w:val="00FE23E5"/>
    <w:rsid w:val="00FE254E"/>
    <w:rsid w:val="00FE25A8"/>
    <w:rsid w:val="00FE296E"/>
    <w:rsid w:val="00FE2A6B"/>
    <w:rsid w:val="00FE2CFB"/>
    <w:rsid w:val="00FE2D51"/>
    <w:rsid w:val="00FE2D74"/>
    <w:rsid w:val="00FE2D7C"/>
    <w:rsid w:val="00FE2EB0"/>
    <w:rsid w:val="00FE3004"/>
    <w:rsid w:val="00FE3041"/>
    <w:rsid w:val="00FE30FB"/>
    <w:rsid w:val="00FE3526"/>
    <w:rsid w:val="00FE35BB"/>
    <w:rsid w:val="00FE3F63"/>
    <w:rsid w:val="00FE3FB1"/>
    <w:rsid w:val="00FE3FDF"/>
    <w:rsid w:val="00FE40F3"/>
    <w:rsid w:val="00FE4108"/>
    <w:rsid w:val="00FE4345"/>
    <w:rsid w:val="00FE439C"/>
    <w:rsid w:val="00FE45DB"/>
    <w:rsid w:val="00FE46ED"/>
    <w:rsid w:val="00FE49A9"/>
    <w:rsid w:val="00FE4E00"/>
    <w:rsid w:val="00FE4E27"/>
    <w:rsid w:val="00FE4E72"/>
    <w:rsid w:val="00FE4F6E"/>
    <w:rsid w:val="00FE512F"/>
    <w:rsid w:val="00FE5206"/>
    <w:rsid w:val="00FE527D"/>
    <w:rsid w:val="00FE52A8"/>
    <w:rsid w:val="00FE5999"/>
    <w:rsid w:val="00FE5B55"/>
    <w:rsid w:val="00FE5BD3"/>
    <w:rsid w:val="00FE5D86"/>
    <w:rsid w:val="00FE5EBD"/>
    <w:rsid w:val="00FE5F88"/>
    <w:rsid w:val="00FE5FB8"/>
    <w:rsid w:val="00FE613E"/>
    <w:rsid w:val="00FE62F3"/>
    <w:rsid w:val="00FE63B8"/>
    <w:rsid w:val="00FE64EC"/>
    <w:rsid w:val="00FE6520"/>
    <w:rsid w:val="00FE653B"/>
    <w:rsid w:val="00FE6614"/>
    <w:rsid w:val="00FE6641"/>
    <w:rsid w:val="00FE67B4"/>
    <w:rsid w:val="00FE73D3"/>
    <w:rsid w:val="00FE7577"/>
    <w:rsid w:val="00FE75BF"/>
    <w:rsid w:val="00FE78C2"/>
    <w:rsid w:val="00FE79E2"/>
    <w:rsid w:val="00FE7A07"/>
    <w:rsid w:val="00FE7A2E"/>
    <w:rsid w:val="00FE7ADB"/>
    <w:rsid w:val="00FE7D40"/>
    <w:rsid w:val="00FE7D6F"/>
    <w:rsid w:val="00FE7E3A"/>
    <w:rsid w:val="00FE7EA1"/>
    <w:rsid w:val="00FF0339"/>
    <w:rsid w:val="00FF0561"/>
    <w:rsid w:val="00FF0575"/>
    <w:rsid w:val="00FF05D1"/>
    <w:rsid w:val="00FF0615"/>
    <w:rsid w:val="00FF0761"/>
    <w:rsid w:val="00FF0864"/>
    <w:rsid w:val="00FF09C0"/>
    <w:rsid w:val="00FF0D73"/>
    <w:rsid w:val="00FF0EE9"/>
    <w:rsid w:val="00FF0FDB"/>
    <w:rsid w:val="00FF13D2"/>
    <w:rsid w:val="00FF1612"/>
    <w:rsid w:val="00FF1870"/>
    <w:rsid w:val="00FF1C0C"/>
    <w:rsid w:val="00FF1C73"/>
    <w:rsid w:val="00FF1D0A"/>
    <w:rsid w:val="00FF1DEC"/>
    <w:rsid w:val="00FF1FE5"/>
    <w:rsid w:val="00FF21FB"/>
    <w:rsid w:val="00FF224A"/>
    <w:rsid w:val="00FF27DA"/>
    <w:rsid w:val="00FF2BF4"/>
    <w:rsid w:val="00FF2D40"/>
    <w:rsid w:val="00FF2D78"/>
    <w:rsid w:val="00FF2D8D"/>
    <w:rsid w:val="00FF2DE6"/>
    <w:rsid w:val="00FF2E58"/>
    <w:rsid w:val="00FF304F"/>
    <w:rsid w:val="00FF3190"/>
    <w:rsid w:val="00FF34F9"/>
    <w:rsid w:val="00FF3555"/>
    <w:rsid w:val="00FF3565"/>
    <w:rsid w:val="00FF3685"/>
    <w:rsid w:val="00FF368C"/>
    <w:rsid w:val="00FF3759"/>
    <w:rsid w:val="00FF37D1"/>
    <w:rsid w:val="00FF37FA"/>
    <w:rsid w:val="00FF38C2"/>
    <w:rsid w:val="00FF38CA"/>
    <w:rsid w:val="00FF3AF7"/>
    <w:rsid w:val="00FF3C77"/>
    <w:rsid w:val="00FF3D63"/>
    <w:rsid w:val="00FF4159"/>
    <w:rsid w:val="00FF4377"/>
    <w:rsid w:val="00FF4665"/>
    <w:rsid w:val="00FF46F0"/>
    <w:rsid w:val="00FF4922"/>
    <w:rsid w:val="00FF4ED7"/>
    <w:rsid w:val="00FF50AA"/>
    <w:rsid w:val="00FF55EB"/>
    <w:rsid w:val="00FF57E8"/>
    <w:rsid w:val="00FF585C"/>
    <w:rsid w:val="00FF5A59"/>
    <w:rsid w:val="00FF5AD9"/>
    <w:rsid w:val="00FF5AED"/>
    <w:rsid w:val="00FF5E41"/>
    <w:rsid w:val="00FF6219"/>
    <w:rsid w:val="00FF62EB"/>
    <w:rsid w:val="00FF632B"/>
    <w:rsid w:val="00FF6435"/>
    <w:rsid w:val="00FF655C"/>
    <w:rsid w:val="00FF6632"/>
    <w:rsid w:val="00FF6894"/>
    <w:rsid w:val="00FF68D3"/>
    <w:rsid w:val="00FF6ADF"/>
    <w:rsid w:val="00FF6D10"/>
    <w:rsid w:val="00FF6DD2"/>
    <w:rsid w:val="00FF719A"/>
    <w:rsid w:val="00FF71A0"/>
    <w:rsid w:val="00FF72C3"/>
    <w:rsid w:val="00FF772D"/>
    <w:rsid w:val="00FF7754"/>
    <w:rsid w:val="00FF7B0C"/>
    <w:rsid w:val="00FF7BE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30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B513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14">
    <w:name w:val="rvps14"/>
    <w:basedOn w:val="a"/>
    <w:rsid w:val="00B5130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5804</Words>
  <Characters>3309</Characters>
  <Application>Microsoft Office Word</Application>
  <DocSecurity>0</DocSecurity>
  <Lines>27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Kab9_a</dc:creator>
  <cp:keywords/>
  <dc:description/>
  <cp:lastModifiedBy>Kab9_a</cp:lastModifiedBy>
  <cp:revision>2</cp:revision>
  <dcterms:created xsi:type="dcterms:W3CDTF">2021-07-13T16:26:00Z</dcterms:created>
  <dcterms:modified xsi:type="dcterms:W3CDTF">2021-07-13T16:26:00Z</dcterms:modified>
</cp:coreProperties>
</file>